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081" w14:textId="77777777" w:rsidR="006142E7" w:rsidRDefault="006142E7" w:rsidP="006142E7"/>
    <w:p w14:paraId="26AACD0E" w14:textId="10E5F4BA" w:rsidR="006142E7" w:rsidRDefault="00B63511" w:rsidP="006142E7">
      <w:pPr>
        <w:pStyle w:val="Kapiteltitel1-Nr"/>
      </w:pPr>
      <w:bookmarkStart w:id="0" w:name="_Toc113715399"/>
      <w:r w:rsidRPr="00AF1480">
        <w:rPr>
          <w:highlight w:val="yellow"/>
        </w:rPr>
        <w:t>XX</w:t>
      </w:r>
      <w:r w:rsidR="00AF1480">
        <w:t xml:space="preserve"> </w:t>
      </w:r>
      <w:r w:rsidR="00AF1480" w:rsidRPr="00AF1480">
        <w:rPr>
          <w:sz w:val="16"/>
          <w:szCs w:val="16"/>
          <w:highlight w:val="yellow"/>
        </w:rPr>
        <w:t>Nummerierung vergeben und in das QSS Ihrer Praxis integrieren</w:t>
      </w:r>
    </w:p>
    <w:bookmarkEnd w:id="0"/>
    <w:p w14:paraId="018963E9" w14:textId="41C298F2" w:rsidR="006142E7" w:rsidRDefault="00B63511" w:rsidP="006142E7">
      <w:pPr>
        <w:pStyle w:val="Kapiteltitel1"/>
      </w:pPr>
      <w:r>
        <w:t xml:space="preserve">Heilmittelabgabe von Teilmengen bei </w:t>
      </w:r>
      <w:r w:rsidR="00D37F6D">
        <w:t xml:space="preserve">          einer </w:t>
      </w:r>
      <w:r>
        <w:t xml:space="preserve">Mangellage </w:t>
      </w:r>
    </w:p>
    <w:p w14:paraId="0ECAA29C" w14:textId="2F1078D0" w:rsidR="006142E7" w:rsidRPr="005269A4" w:rsidRDefault="00B63511" w:rsidP="006142E7">
      <w:pPr>
        <w:ind w:left="851"/>
      </w:pPr>
      <w:r>
        <w:rPr>
          <w:noProof/>
        </w:rPr>
        <w:drawing>
          <wp:inline distT="0" distB="0" distL="0" distR="0" wp14:anchorId="25F78A86" wp14:editId="29673D9C">
            <wp:extent cx="3063811" cy="3098800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4875" cy="30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00A9" w14:textId="77777777" w:rsidR="006142E7" w:rsidRPr="00AF4AA7" w:rsidRDefault="006142E7" w:rsidP="006142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65A1408" wp14:editId="08BF4CB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44000" cy="10688400"/>
                <wp:effectExtent l="0" t="0" r="8890" b="0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068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1E39" id="Rechteck 102" o:spid="_x0000_s1026" style="position:absolute;margin-left:0;margin-top:0;width:11.35pt;height:841.6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" fillcolor="#e5323c [3204]" stroked="f" strokeweight="2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DEE480B" wp14:editId="294E9FBF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60000" cy="1476000"/>
                <wp:effectExtent l="0" t="0" r="3175" b="0"/>
                <wp:wrapNone/>
                <wp:docPr id="133" name="Rechtec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4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1326" id="Rechteck 133" o:spid="_x0000_s1026" style="position:absolute;margin-left:0;margin-top:0;width:595.3pt;height:116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" fillcolor="white [3212]" stroked="f" strokeweight="2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8531C62" wp14:editId="3774A5B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368000"/>
                <wp:effectExtent l="0" t="0" r="3175" b="3810"/>
                <wp:wrapNone/>
                <wp:docPr id="134" name="Rechtec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3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562F" id="Rechteck 134" o:spid="_x0000_s1026" style="position:absolute;margin-left:0;margin-top:0;width:595.3pt;height:107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" fillcolor="white [3212]" stroked="f" strokeweight="2pt">
                <w10:wrap anchorx="page" anchory="page"/>
                <w10:anchorlock/>
              </v:rect>
            </w:pict>
          </mc:Fallback>
        </mc:AlternateContent>
      </w:r>
    </w:p>
    <w:p w14:paraId="699F0508" w14:textId="77777777" w:rsidR="006142E7" w:rsidRDefault="006142E7" w:rsidP="006142E7">
      <w:pPr>
        <w:sectPr w:rsidR="006142E7" w:rsidSect="00B24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167" w:right="1531" w:bottom="1134" w:left="1531" w:header="850" w:footer="482" w:gutter="0"/>
          <w:pgNumType w:start="1"/>
          <w:cols w:space="708"/>
          <w:docGrid w:linePitch="360"/>
        </w:sectPr>
      </w:pPr>
    </w:p>
    <w:p w14:paraId="1490FDDB" w14:textId="1BBFE62F" w:rsidR="006142E7" w:rsidRPr="005269A4" w:rsidRDefault="006142E7" w:rsidP="006142E7">
      <w:pPr>
        <w:pStyle w:val="Kapiteltitel2"/>
        <w:numPr>
          <w:ilvl w:val="2"/>
          <w:numId w:val="6"/>
        </w:numPr>
      </w:pPr>
      <w:proofErr w:type="gramStart"/>
      <w:r>
        <w:t>SOP Heilmittelabgabe</w:t>
      </w:r>
      <w:proofErr w:type="gramEnd"/>
      <w:r w:rsidR="00D048C2">
        <w:t xml:space="preserve"> von Teilmengen bei </w:t>
      </w:r>
      <w:r w:rsidR="00F0674C">
        <w:t xml:space="preserve">einer </w:t>
      </w:r>
      <w:r w:rsidR="00D048C2">
        <w:t>Mangellage</w:t>
      </w:r>
    </w:p>
    <w:p w14:paraId="1967729C" w14:textId="77777777" w:rsidR="006142E7" w:rsidRDefault="006142E7" w:rsidP="006142E7">
      <w:pPr>
        <w:pStyle w:val="berschrift1"/>
      </w:pPr>
      <w:r w:rsidRPr="00A32C6C">
        <w:t>Version</w:t>
      </w:r>
      <w:r>
        <w:t>s</w:t>
      </w:r>
      <w:r w:rsidRPr="00A32C6C">
        <w:t>historie</w:t>
      </w:r>
    </w:p>
    <w:tbl>
      <w:tblPr>
        <w:tblStyle w:val="zurRoseTabelle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410"/>
        <w:gridCol w:w="2410"/>
        <w:gridCol w:w="1042"/>
      </w:tblGrid>
      <w:tr w:rsidR="006142E7" w14:paraId="5AF2E08C" w14:textId="77777777" w:rsidTr="00B0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790E" w14:textId="77777777" w:rsidR="006142E7" w:rsidRDefault="006142E7" w:rsidP="00B07484">
            <w:r>
              <w:t>Version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D246" w14:textId="77777777" w:rsidR="006142E7" w:rsidRDefault="006142E7" w:rsidP="00B07484">
            <w:r>
              <w:t>Verfasser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626" w14:textId="77777777" w:rsidR="006142E7" w:rsidRDefault="006142E7" w:rsidP="00B07484">
            <w:r>
              <w:t>Änderung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148E" w14:textId="77777777" w:rsidR="006142E7" w:rsidRDefault="006142E7" w:rsidP="00B07484">
            <w:r>
              <w:t>Grund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0A2" w14:textId="77777777" w:rsidR="006142E7" w:rsidRDefault="006142E7" w:rsidP="00B07484">
            <w:r>
              <w:t>Datum</w:t>
            </w:r>
          </w:p>
        </w:tc>
      </w:tr>
      <w:tr w:rsidR="006142E7" w14:paraId="355112EA" w14:textId="77777777" w:rsidTr="00B07484">
        <w:sdt>
          <w:sdtPr>
            <w:id w:val="472105420"/>
            <w:placeholder>
              <w:docPart w:val="A7CF399878A2435C8909A60C323990BA"/>
            </w:placeholder>
            <w:showingPlcHdr/>
            <w:text/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9D2F74" w14:textId="77777777" w:rsidR="006142E7" w:rsidRDefault="006142E7" w:rsidP="00B07484">
                <w:r>
                  <w:rPr>
                    <w:rStyle w:val="Platzhaltertext"/>
                  </w:rPr>
                  <w:t>00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51C0" w14:textId="77777777" w:rsidR="006142E7" w:rsidRDefault="00576D9D" w:rsidP="00B07484">
            <w:sdt>
              <w:sdtPr>
                <w:id w:val="594609727"/>
                <w:placeholder>
                  <w:docPart w:val="5E91EA2D33354A1DA106C7E6F33403E2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Vorname Name</w:t>
                </w:r>
              </w:sdtContent>
            </w:sdt>
            <w:r w:rsidR="006142E7">
              <w:t xml:space="preserve">, </w:t>
            </w:r>
            <w:sdt>
              <w:sdtPr>
                <w:id w:val="-77825968"/>
                <w:placeholder>
                  <w:docPart w:val="A7F79E6E390D4C828AD0598E2603574B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Funktion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9267850"/>
              <w:placeholder>
                <w:docPart w:val="A579D7FEF9B94218B4D45085C0A5FBA9"/>
              </w:placeholder>
              <w:showingPlcHdr/>
              <w:text w:multiLine="1"/>
            </w:sdtPr>
            <w:sdtEndPr/>
            <w:sdtContent>
              <w:p w14:paraId="4C772012" w14:textId="77777777" w:rsidR="006142E7" w:rsidRDefault="006142E7" w:rsidP="00B07484">
                <w:r>
                  <w:rPr>
                    <w:rStyle w:val="Platzhaltertext"/>
                  </w:rPr>
                  <w:t>Hinweis, was geändert wurde</w:t>
                </w:r>
              </w:p>
            </w:sdtContent>
          </w:sdt>
          <w:p w14:paraId="11162CE8" w14:textId="77777777" w:rsidR="006142E7" w:rsidRDefault="006142E7" w:rsidP="00B074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068154675"/>
              <w:placeholder>
                <w:docPart w:val="F453CC17B1564594892737F871C02DAB"/>
              </w:placeholder>
              <w:showingPlcHdr/>
              <w:text w:multiLine="1"/>
            </w:sdtPr>
            <w:sdtEndPr/>
            <w:sdtContent>
              <w:p w14:paraId="1AC57602" w14:textId="77777777" w:rsidR="006142E7" w:rsidRDefault="006142E7" w:rsidP="00B07484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Grund angeben</w:t>
                </w:r>
              </w:p>
            </w:sdtContent>
          </w:sdt>
        </w:tc>
        <w:sdt>
          <w:sdtPr>
            <w:id w:val="2078856583"/>
            <w:placeholder>
              <w:docPart w:val="54C24075A02D4EE29A1E00492C3A5F8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4CE745" w14:textId="77777777" w:rsidR="006142E7" w:rsidRDefault="006142E7" w:rsidP="00B07484">
                <w:r>
                  <w:rPr>
                    <w:rStyle w:val="Platzhaltertext"/>
                  </w:rPr>
                  <w:t>00.00.0000</w:t>
                </w:r>
              </w:p>
            </w:tc>
          </w:sdtContent>
        </w:sdt>
      </w:tr>
      <w:sdt>
        <w:sdtPr>
          <w:rPr>
            <w:sz w:val="20"/>
          </w:rPr>
          <w:id w:val="161437878"/>
          <w15:repeatingSection/>
        </w:sdtPr>
        <w:sdtEndPr/>
        <w:sdtContent>
          <w:sdt>
            <w:sdtPr>
              <w:rPr>
                <w:sz w:val="20"/>
              </w:rPr>
              <w:id w:val="-2057314503"/>
              <w:placeholder>
                <w:docPart w:val="714DB87AD4064D24B124C1BEE89CD707"/>
              </w:placeholder>
              <w15:repeatingSectionItem/>
            </w:sdtPr>
            <w:sdtEndPr/>
            <w:sdtContent>
              <w:tr w:rsidR="006142E7" w14:paraId="225F2EEB" w14:textId="77777777" w:rsidTr="00B07484">
                <w:sdt>
                  <w:sdtPr>
                    <w:rPr>
                      <w:sz w:val="20"/>
                    </w:rPr>
                    <w:id w:val="-438368713"/>
                    <w:placeholder>
                      <w:docPart w:val="5759762ED0924DD09C5753601AC36617"/>
                    </w:placeholder>
                    <w:showingPlcHdr/>
                    <w:text/>
                  </w:sdtPr>
                  <w:sdtEndPr>
                    <w:rPr>
                      <w:sz w:val="16"/>
                    </w:rPr>
                  </w:sdtEndPr>
                  <w:sdtContent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4F747A" w14:textId="77777777" w:rsidR="006142E7" w:rsidRDefault="006142E7" w:rsidP="00B07484">
                        <w:r>
                          <w:rPr>
                            <w:rStyle w:val="Platzhaltertext"/>
                          </w:rPr>
                          <w:t>00</w:t>
                        </w:r>
                      </w:p>
                    </w:tc>
                  </w:sdtContent>
                </w:sd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D341B27" w14:textId="77777777" w:rsidR="006142E7" w:rsidRDefault="00576D9D" w:rsidP="00B07484">
                    <w:sdt>
                      <w:sdtPr>
                        <w:id w:val="-1284563567"/>
                        <w:placeholder>
                          <w:docPart w:val="A7A2F54217EE4ACBA555C0A0CEBE07C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6142E7">
                          <w:rPr>
                            <w:rStyle w:val="Platzhaltertext"/>
                          </w:rPr>
                          <w:t>Vorname Name</w:t>
                        </w:r>
                      </w:sdtContent>
                    </w:sdt>
                    <w:r w:rsidR="006142E7">
                      <w:t xml:space="preserve">, </w:t>
                    </w:r>
                    <w:sdt>
                      <w:sdtPr>
                        <w:id w:val="-1570565146"/>
                        <w:placeholder>
                          <w:docPart w:val="BD1D3B06F9BA4BD18808546B2B3EDD1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6142E7">
                          <w:rPr>
                            <w:rStyle w:val="Platzhaltertext"/>
                          </w:rPr>
                          <w:t>Funktion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id w:val="-1179039503"/>
                      <w:placeholder>
                        <w:docPart w:val="93E69280CBB347BD85288C53B0407849"/>
                      </w:placeholder>
                      <w:showingPlcHdr/>
                      <w:text w:multiLine="1"/>
                    </w:sdtPr>
                    <w:sdtEndPr/>
                    <w:sdtContent>
                      <w:p w14:paraId="13026ECE" w14:textId="77777777" w:rsidR="006142E7" w:rsidRDefault="006142E7" w:rsidP="00B0748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Style w:val="Platzhaltertext"/>
                          </w:rPr>
                          <w:t>Hinweis, was geändert wurde</w:t>
                        </w:r>
                      </w:p>
                    </w:sdtContent>
                  </w:sdt>
                  <w:p w14:paraId="5F6191D3" w14:textId="77777777" w:rsidR="006142E7" w:rsidRDefault="006142E7" w:rsidP="00B07484"/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sdt>
                    <w:sdtPr>
                      <w:id w:val="-1990010459"/>
                      <w:placeholder>
                        <w:docPart w:val="18CB84AD6ADF4C44A594025D271C9DA5"/>
                      </w:placeholder>
                      <w:showingPlcHdr/>
                      <w:text w:multiLine="1"/>
                    </w:sdtPr>
                    <w:sdtEndPr/>
                    <w:sdtContent>
                      <w:p w14:paraId="3D24464F" w14:textId="77777777" w:rsidR="006142E7" w:rsidRDefault="006142E7" w:rsidP="00B0748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Style w:val="Platzhaltertext"/>
                          </w:rPr>
                          <w:t>Grund angeben</w:t>
                        </w:r>
                      </w:p>
                    </w:sdtContent>
                  </w:sdt>
                </w:tc>
                <w:sdt>
                  <w:sdtPr>
                    <w:id w:val="-30185396"/>
                    <w:placeholder>
                      <w:docPart w:val="F258BEEF25154656A06FC2BC5CDD313C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AA2BCD" w14:textId="77777777" w:rsidR="006142E7" w:rsidRDefault="006142E7" w:rsidP="00B07484">
                        <w:r>
                          <w:rPr>
                            <w:rStyle w:val="Platzhaltertext"/>
                          </w:rPr>
                          <w:t>00.00.0000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8979FE0" w14:textId="77777777" w:rsidR="006142E7" w:rsidRDefault="006142E7" w:rsidP="006142E7"/>
    <w:p w14:paraId="2BDD1830" w14:textId="19886352" w:rsidR="006142E7" w:rsidRPr="00A32C6C" w:rsidRDefault="00D048C2" w:rsidP="006142E7">
      <w:r>
        <w:t>Bei einer Mangellage der Heilmittel-Versorgungssituation Abgabe von Teilmengen zulassen</w:t>
      </w:r>
    </w:p>
    <w:p w14:paraId="5BF5ABAC" w14:textId="77777777" w:rsidR="006142E7" w:rsidRDefault="006142E7" w:rsidP="006142E7">
      <w:pPr>
        <w:pStyle w:val="berschrift1"/>
      </w:pPr>
      <w:r w:rsidRPr="00A32C6C">
        <w:t>Zuständigkeiten</w:t>
      </w:r>
    </w:p>
    <w:tbl>
      <w:tblPr>
        <w:tblStyle w:val="zurRoseTabelle"/>
        <w:tblW w:w="0" w:type="auto"/>
        <w:tblLook w:val="0480" w:firstRow="0" w:lastRow="0" w:firstColumn="1" w:lastColumn="0" w:noHBand="0" w:noVBand="1"/>
      </w:tblPr>
      <w:tblGrid>
        <w:gridCol w:w="2193"/>
        <w:gridCol w:w="4423"/>
      </w:tblGrid>
      <w:tr w:rsidR="006142E7" w14:paraId="5B27D444" w14:textId="77777777" w:rsidTr="00B0748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D533" w14:textId="77777777" w:rsidR="006142E7" w:rsidRDefault="006142E7" w:rsidP="00B07484">
            <w:r>
              <w:t>Ausführung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FF0F" w14:textId="77777777" w:rsidR="006142E7" w:rsidRDefault="00576D9D" w:rsidP="00B07484">
            <w:pPr>
              <w:rPr>
                <w:sz w:val="20"/>
              </w:rPr>
            </w:pPr>
            <w:sdt>
              <w:sdtPr>
                <w:id w:val="927235045"/>
                <w:placeholder>
                  <w:docPart w:val="BE139BC75F2D4F3295C72EBC073F33E6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Vorname Name</w:t>
                </w:r>
              </w:sdtContent>
            </w:sdt>
            <w:r w:rsidR="006142E7">
              <w:t xml:space="preserve">, </w:t>
            </w:r>
            <w:sdt>
              <w:sdtPr>
                <w:id w:val="1448813821"/>
                <w:placeholder>
                  <w:docPart w:val="AB071BCC432545BB94DFBD81718BA45D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6142E7" w14:paraId="716FF9EE" w14:textId="77777777" w:rsidTr="00B0748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B2C" w14:textId="77777777" w:rsidR="006142E7" w:rsidRDefault="006142E7" w:rsidP="00B07484">
            <w:r>
              <w:t>Stellvertretung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61FE" w14:textId="77777777" w:rsidR="006142E7" w:rsidRDefault="00576D9D" w:rsidP="00B07484">
            <w:pPr>
              <w:rPr>
                <w:sz w:val="20"/>
              </w:rPr>
            </w:pPr>
            <w:sdt>
              <w:sdtPr>
                <w:id w:val="1119796690"/>
                <w:placeholder>
                  <w:docPart w:val="2CCF4EF88CE8415686192FC8DC62EC25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Vorname Name</w:t>
                </w:r>
              </w:sdtContent>
            </w:sdt>
            <w:r w:rsidR="006142E7">
              <w:t xml:space="preserve">, </w:t>
            </w:r>
            <w:sdt>
              <w:sdtPr>
                <w:id w:val="1991445825"/>
                <w:placeholder>
                  <w:docPart w:val="7214FAA36A9541A192BE1349BF530AE5"/>
                </w:placeholder>
                <w:showingPlcHdr/>
                <w:text w:multiLine="1"/>
              </w:sdtPr>
              <w:sdtEndPr/>
              <w:sdtContent>
                <w:r w:rsidR="006142E7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6142E7" w14:paraId="03853546" w14:textId="77777777" w:rsidTr="00B07484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331" w14:textId="77777777" w:rsidR="006142E7" w:rsidRDefault="006142E7" w:rsidP="00B07484">
            <w:proofErr w:type="spellStart"/>
            <w:r>
              <w:t>FvP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5694" w14:textId="77777777" w:rsidR="006142E7" w:rsidRDefault="006142E7" w:rsidP="00B07484">
            <w:pPr>
              <w:rPr>
                <w:sz w:val="20"/>
              </w:rPr>
            </w:pPr>
            <w:r>
              <w:t xml:space="preserve">Gesamtverantwortung </w:t>
            </w:r>
            <w:sdt>
              <w:sdtPr>
                <w:id w:val="-1134718757"/>
                <w:placeholder>
                  <w:docPart w:val="2E3F6A3D09B541499442634B2786181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Dr. med.</w:t>
                </w:r>
              </w:sdtContent>
            </w:sdt>
            <w:r>
              <w:t xml:space="preserve"> </w:t>
            </w:r>
            <w:sdt>
              <w:sdtPr>
                <w:id w:val="1950269785"/>
                <w:placeholder>
                  <w:docPart w:val="408666BD434443B48620004D017B079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Vorname Name</w:t>
                </w:r>
              </w:sdtContent>
            </w:sdt>
            <w:r>
              <w:t xml:space="preserve">, </w:t>
            </w:r>
            <w:sdt>
              <w:sdtPr>
                <w:id w:val="-438369649"/>
                <w:placeholder>
                  <w:docPart w:val="E85F7B39E6574E4D99E6F29480130CE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Funktion</w:t>
                </w:r>
              </w:sdtContent>
            </w:sdt>
          </w:p>
        </w:tc>
      </w:tr>
    </w:tbl>
    <w:p w14:paraId="2859792D" w14:textId="77777777" w:rsidR="006142E7" w:rsidRPr="00A32C6C" w:rsidRDefault="006142E7" w:rsidP="006142E7">
      <w:pPr>
        <w:pStyle w:val="berschrift1"/>
      </w:pPr>
      <w:r w:rsidRPr="00A32C6C">
        <w:t>Ziel</w:t>
      </w:r>
    </w:p>
    <w:sdt>
      <w:sdtPr>
        <w:id w:val="-412471042"/>
        <w:placeholder>
          <w:docPart w:val="A91A494136124D778EC2E0F8E7B7A886"/>
        </w:placeholder>
      </w:sdtPr>
      <w:sdtEndPr/>
      <w:sdtContent>
        <w:p w14:paraId="0B8A7669" w14:textId="5BDD7BFB" w:rsidR="006142E7" w:rsidRPr="00A32C6C" w:rsidRDefault="00D048C2" w:rsidP="006142E7">
          <w:pPr>
            <w:numPr>
              <w:ilvl w:val="0"/>
              <w:numId w:val="3"/>
            </w:numPr>
            <w:spacing w:before="40" w:after="40"/>
          </w:pPr>
          <w:r>
            <w:t>Versorgung</w:t>
          </w:r>
          <w:r w:rsidR="00551977">
            <w:t xml:space="preserve"> </w:t>
          </w:r>
          <w:r>
            <w:t xml:space="preserve">bei einer Mangellage der Heilmittel </w:t>
          </w:r>
          <w:r w:rsidR="00D37F6D">
            <w:t>Teilmengenabgaben</w:t>
          </w:r>
          <w:r w:rsidR="00392900">
            <w:t xml:space="preserve"> zulassen</w:t>
          </w:r>
        </w:p>
        <w:p w14:paraId="7D444FF6" w14:textId="77777777" w:rsidR="00551977" w:rsidRDefault="00551977" w:rsidP="00D048C2">
          <w:pPr>
            <w:numPr>
              <w:ilvl w:val="0"/>
              <w:numId w:val="3"/>
            </w:numPr>
            <w:spacing w:before="40" w:after="40"/>
          </w:pPr>
          <w:r>
            <w:t>Medikationstherapie</w:t>
          </w:r>
          <w:r w:rsidR="00D048C2">
            <w:t xml:space="preserve"> gewährleisten bei Abgabe von Teilmengen</w:t>
          </w:r>
        </w:p>
        <w:p w14:paraId="030C18CE" w14:textId="59B2636D" w:rsidR="006142E7" w:rsidRPr="00A32C6C" w:rsidRDefault="000A48C0" w:rsidP="00D048C2">
          <w:pPr>
            <w:numPr>
              <w:ilvl w:val="0"/>
              <w:numId w:val="3"/>
            </w:numPr>
            <w:spacing w:before="40" w:after="40"/>
          </w:pPr>
          <w:r w:rsidRPr="00A32C6C">
            <w:rPr>
              <w:noProof/>
            </w:rPr>
            <mc:AlternateContent>
              <mc:Choice Requires="wpg">
                <w:drawing>
                  <wp:anchor distT="0" distB="0" distL="215900" distR="215900" simplePos="0" relativeHeight="251665408" behindDoc="0" locked="0" layoutInCell="1" allowOverlap="1" wp14:anchorId="1105DCE2" wp14:editId="19DFC55B">
                    <wp:simplePos x="0" y="0"/>
                    <wp:positionH relativeFrom="column">
                      <wp:posOffset>4632960</wp:posOffset>
                    </wp:positionH>
                    <wp:positionV relativeFrom="paragraph">
                      <wp:posOffset>151765</wp:posOffset>
                    </wp:positionV>
                    <wp:extent cx="1303754" cy="1053485"/>
                    <wp:effectExtent l="0" t="0" r="10795" b="13335"/>
                    <wp:wrapSquare wrapText="bothSides"/>
                    <wp:docPr id="330" name="Gruppieren 3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03754" cy="1053485"/>
                              <a:chOff x="-20377" y="0"/>
                              <a:chExt cx="1303118" cy="1055079"/>
                            </a:xfrm>
                          </wpg:grpSpPr>
                          <wps:wsp>
                            <wps:cNvPr id="331" name="Textfeld 331"/>
                            <wps:cNvSpPr txBox="1"/>
                            <wps:spPr>
                              <a:xfrm>
                                <a:off x="-20377" y="66061"/>
                                <a:ext cx="1303118" cy="989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E5323C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F8AA68" w14:textId="3AD553FF" w:rsidR="000A48C0" w:rsidRDefault="000E7ED3" w:rsidP="006142E7">
                                  <w:pPr>
                                    <w:spacing w:line="240" w:lineRule="auto"/>
                                  </w:pPr>
                                  <w:hyperlink r:id="rId18" w:tooltip="Informationsschreiben Teilabgabe Medikamente" w:history="1">
                                    <w:r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E30613"/>
                                        <w:shd w:val="clear" w:color="auto" w:fill="FFFFFF"/>
                                      </w:rPr>
                                      <w:t>BWL – Informationsschreiben Teilabgabe Medikamen</w:t>
                                    </w:r>
                                    <w:r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E30613"/>
                                        <w:shd w:val="clear" w:color="auto" w:fill="FFFFFF"/>
                                      </w:rPr>
                                      <w:t>t</w:t>
                                    </w:r>
                                    <w:r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E30613"/>
                                        <w:shd w:val="clear" w:color="auto" w:fill="FFFFFF"/>
                                      </w:rPr>
                                      <w:t>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26000" rIns="108000" bIns="90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332" name="Gruppieren 332"/>
                            <wpg:cNvGrpSpPr/>
                            <wpg:grpSpPr>
                              <a:xfrm>
                                <a:off x="78105" y="0"/>
                                <a:ext cx="533400" cy="126503"/>
                                <a:chOff x="0" y="0"/>
                                <a:chExt cx="533400" cy="126503"/>
                              </a:xfrm>
                            </wpg:grpSpPr>
                            <wps:wsp>
                              <wps:cNvPr id="333" name="Rechteck 333"/>
                              <wps:cNvSpPr/>
                              <wps:spPr>
                                <a:xfrm>
                                  <a:off x="0" y="0"/>
                                  <a:ext cx="533400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1910" y="0"/>
                                  <a:ext cx="449580" cy="126503"/>
                                </a:xfrm>
                                <a:custGeom>
                                  <a:avLst/>
                                  <a:gdLst>
                                    <a:gd name="T0" fmla="*/ 234 w 949"/>
                                    <a:gd name="T1" fmla="*/ 76 h 266"/>
                                    <a:gd name="T2" fmla="*/ 0 w 949"/>
                                    <a:gd name="T3" fmla="*/ 7 h 266"/>
                                    <a:gd name="T4" fmla="*/ 13 w 949"/>
                                    <a:gd name="T5" fmla="*/ 76 h 266"/>
                                    <a:gd name="T6" fmla="*/ 83 w 949"/>
                                    <a:gd name="T7" fmla="*/ 21 h 266"/>
                                    <a:gd name="T8" fmla="*/ 97 w 949"/>
                                    <a:gd name="T9" fmla="*/ 227 h 266"/>
                                    <a:gd name="T10" fmla="*/ 55 w 949"/>
                                    <a:gd name="T11" fmla="*/ 250 h 266"/>
                                    <a:gd name="T12" fmla="*/ 179 w 949"/>
                                    <a:gd name="T13" fmla="*/ 262 h 266"/>
                                    <a:gd name="T14" fmla="*/ 148 w 949"/>
                                    <a:gd name="T15" fmla="*/ 244 h 266"/>
                                    <a:gd name="T16" fmla="*/ 137 w 949"/>
                                    <a:gd name="T17" fmla="*/ 21 h 266"/>
                                    <a:gd name="T18" fmla="*/ 181 w 949"/>
                                    <a:gd name="T19" fmla="*/ 22 h 266"/>
                                    <a:gd name="T20" fmla="*/ 234 w 949"/>
                                    <a:gd name="T21" fmla="*/ 76 h 266"/>
                                    <a:gd name="T22" fmla="*/ 372 w 949"/>
                                    <a:gd name="T23" fmla="*/ 262 h 266"/>
                                    <a:gd name="T24" fmla="*/ 345 w 949"/>
                                    <a:gd name="T25" fmla="*/ 244 h 266"/>
                                    <a:gd name="T26" fmla="*/ 333 w 949"/>
                                    <a:gd name="T27" fmla="*/ 42 h 266"/>
                                    <a:gd name="T28" fmla="*/ 372 w 949"/>
                                    <a:gd name="T29" fmla="*/ 19 h 266"/>
                                    <a:gd name="T30" fmla="*/ 255 w 949"/>
                                    <a:gd name="T31" fmla="*/ 7 h 266"/>
                                    <a:gd name="T32" fmla="*/ 282 w 949"/>
                                    <a:gd name="T33" fmla="*/ 25 h 266"/>
                                    <a:gd name="T34" fmla="*/ 294 w 949"/>
                                    <a:gd name="T35" fmla="*/ 228 h 266"/>
                                    <a:gd name="T36" fmla="*/ 255 w 949"/>
                                    <a:gd name="T37" fmla="*/ 250 h 266"/>
                                    <a:gd name="T38" fmla="*/ 372 w 949"/>
                                    <a:gd name="T39" fmla="*/ 262 h 266"/>
                                    <a:gd name="T40" fmla="*/ 610 w 949"/>
                                    <a:gd name="T41" fmla="*/ 68 h 266"/>
                                    <a:gd name="T42" fmla="*/ 405 w 949"/>
                                    <a:gd name="T43" fmla="*/ 7 h 266"/>
                                    <a:gd name="T44" fmla="*/ 434 w 949"/>
                                    <a:gd name="T45" fmla="*/ 24 h 266"/>
                                    <a:gd name="T46" fmla="*/ 445 w 949"/>
                                    <a:gd name="T47" fmla="*/ 227 h 266"/>
                                    <a:gd name="T48" fmla="*/ 407 w 949"/>
                                    <a:gd name="T49" fmla="*/ 250 h 266"/>
                                    <a:gd name="T50" fmla="*/ 526 w 949"/>
                                    <a:gd name="T51" fmla="*/ 262 h 266"/>
                                    <a:gd name="T52" fmla="*/ 496 w 949"/>
                                    <a:gd name="T53" fmla="*/ 246 h 266"/>
                                    <a:gd name="T54" fmla="*/ 485 w 949"/>
                                    <a:gd name="T55" fmla="*/ 147 h 266"/>
                                    <a:gd name="T56" fmla="*/ 610 w 949"/>
                                    <a:gd name="T57" fmla="*/ 68 h 266"/>
                                    <a:gd name="T58" fmla="*/ 564 w 949"/>
                                    <a:gd name="T59" fmla="*/ 77 h 266"/>
                                    <a:gd name="T60" fmla="*/ 485 w 949"/>
                                    <a:gd name="T61" fmla="*/ 132 h 266"/>
                                    <a:gd name="T62" fmla="*/ 510 w 949"/>
                                    <a:gd name="T63" fmla="*/ 21 h 266"/>
                                    <a:gd name="T64" fmla="*/ 843 w 949"/>
                                    <a:gd name="T65" fmla="*/ 68 h 266"/>
                                    <a:gd name="T66" fmla="*/ 763 w 949"/>
                                    <a:gd name="T67" fmla="*/ 7 h 266"/>
                                    <a:gd name="T68" fmla="*/ 638 w 949"/>
                                    <a:gd name="T69" fmla="*/ 19 h 266"/>
                                    <a:gd name="T70" fmla="*/ 678 w 949"/>
                                    <a:gd name="T71" fmla="*/ 43 h 266"/>
                                    <a:gd name="T72" fmla="*/ 666 w 949"/>
                                    <a:gd name="T73" fmla="*/ 246 h 266"/>
                                    <a:gd name="T74" fmla="*/ 639 w 949"/>
                                    <a:gd name="T75" fmla="*/ 262 h 266"/>
                                    <a:gd name="T76" fmla="*/ 758 w 949"/>
                                    <a:gd name="T77" fmla="*/ 250 h 266"/>
                                    <a:gd name="T78" fmla="*/ 717 w 949"/>
                                    <a:gd name="T79" fmla="*/ 227 h 266"/>
                                    <a:gd name="T80" fmla="*/ 746 w 949"/>
                                    <a:gd name="T81" fmla="*/ 147 h 266"/>
                                    <a:gd name="T82" fmla="*/ 796 w 949"/>
                                    <a:gd name="T83" fmla="*/ 77 h 266"/>
                                    <a:gd name="T84" fmla="*/ 735 w 949"/>
                                    <a:gd name="T85" fmla="*/ 132 h 266"/>
                                    <a:gd name="T86" fmla="*/ 717 w 949"/>
                                    <a:gd name="T87" fmla="*/ 21 h 266"/>
                                    <a:gd name="T88" fmla="*/ 796 w 949"/>
                                    <a:gd name="T89" fmla="*/ 77 h 266"/>
                                    <a:gd name="T90" fmla="*/ 947 w 949"/>
                                    <a:gd name="T91" fmla="*/ 26 h 266"/>
                                    <a:gd name="T92" fmla="*/ 901 w 949"/>
                                    <a:gd name="T93" fmla="*/ 26 h 266"/>
                                    <a:gd name="T94" fmla="*/ 930 w 949"/>
                                    <a:gd name="T95" fmla="*/ 183 h 266"/>
                                    <a:gd name="T96" fmla="*/ 949 w 949"/>
                                    <a:gd name="T97" fmla="*/ 242 h 266"/>
                                    <a:gd name="T98" fmla="*/ 924 w 949"/>
                                    <a:gd name="T99" fmla="*/ 217 h 266"/>
                                    <a:gd name="T100" fmla="*/ 924 w 949"/>
                                    <a:gd name="T101" fmla="*/ 266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49" h="266">
                                      <a:moveTo>
                                        <a:pt x="234" y="76"/>
                                      </a:moveTo>
                                      <a:lnTo>
                                        <a:pt x="234" y="76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13" y="76"/>
                                      </a:lnTo>
                                      <a:cubicBezTo>
                                        <a:pt x="17" y="59"/>
                                        <a:pt x="37" y="24"/>
                                        <a:pt x="53" y="22"/>
                                      </a:cubicBezTo>
                                      <a:cubicBezTo>
                                        <a:pt x="62" y="21"/>
                                        <a:pt x="77" y="21"/>
                                        <a:pt x="83" y="21"/>
                                      </a:cubicBezTo>
                                      <a:lnTo>
                                        <a:pt x="97" y="21"/>
                                      </a:lnTo>
                                      <a:lnTo>
                                        <a:pt x="97" y="227"/>
                                      </a:lnTo>
                                      <a:cubicBezTo>
                                        <a:pt x="97" y="235"/>
                                        <a:pt x="95" y="242"/>
                                        <a:pt x="86" y="245"/>
                                      </a:cubicBezTo>
                                      <a:cubicBezTo>
                                        <a:pt x="81" y="247"/>
                                        <a:pt x="62" y="249"/>
                                        <a:pt x="55" y="250"/>
                                      </a:cubicBezTo>
                                      <a:lnTo>
                                        <a:pt x="55" y="262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0"/>
                                      </a:lnTo>
                                      <a:cubicBezTo>
                                        <a:pt x="172" y="249"/>
                                        <a:pt x="153" y="245"/>
                                        <a:pt x="148" y="244"/>
                                      </a:cubicBezTo>
                                      <a:cubicBezTo>
                                        <a:pt x="140" y="240"/>
                                        <a:pt x="137" y="233"/>
                                        <a:pt x="137" y="225"/>
                                      </a:cubicBezTo>
                                      <a:lnTo>
                                        <a:pt x="137" y="21"/>
                                      </a:lnTo>
                                      <a:lnTo>
                                        <a:pt x="150" y="21"/>
                                      </a:lnTo>
                                      <a:cubicBezTo>
                                        <a:pt x="159" y="21"/>
                                        <a:pt x="172" y="21"/>
                                        <a:pt x="181" y="22"/>
                                      </a:cubicBezTo>
                                      <a:cubicBezTo>
                                        <a:pt x="197" y="24"/>
                                        <a:pt x="217" y="59"/>
                                        <a:pt x="221" y="76"/>
                                      </a:cubicBezTo>
                                      <a:lnTo>
                                        <a:pt x="234" y="76"/>
                                      </a:lnTo>
                                      <a:close/>
                                      <a:moveTo>
                                        <a:pt x="372" y="262"/>
                                      </a:moveTo>
                                      <a:lnTo>
                                        <a:pt x="372" y="262"/>
                                      </a:lnTo>
                                      <a:lnTo>
                                        <a:pt x="372" y="250"/>
                                      </a:lnTo>
                                      <a:cubicBezTo>
                                        <a:pt x="365" y="249"/>
                                        <a:pt x="349" y="246"/>
                                        <a:pt x="345" y="244"/>
                                      </a:cubicBezTo>
                                      <a:cubicBezTo>
                                        <a:pt x="336" y="241"/>
                                        <a:pt x="333" y="235"/>
                                        <a:pt x="333" y="226"/>
                                      </a:cubicBezTo>
                                      <a:lnTo>
                                        <a:pt x="333" y="42"/>
                                      </a:lnTo>
                                      <a:cubicBezTo>
                                        <a:pt x="333" y="33"/>
                                        <a:pt x="335" y="27"/>
                                        <a:pt x="345" y="24"/>
                                      </a:cubicBezTo>
                                      <a:cubicBezTo>
                                        <a:pt x="351" y="21"/>
                                        <a:pt x="365" y="19"/>
                                        <a:pt x="372" y="19"/>
                                      </a:cubicBezTo>
                                      <a:lnTo>
                                        <a:pt x="372" y="7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55" y="19"/>
                                      </a:lnTo>
                                      <a:cubicBezTo>
                                        <a:pt x="261" y="19"/>
                                        <a:pt x="275" y="23"/>
                                        <a:pt x="282" y="25"/>
                                      </a:cubicBezTo>
                                      <a:cubicBezTo>
                                        <a:pt x="291" y="29"/>
                                        <a:pt x="294" y="35"/>
                                        <a:pt x="294" y="43"/>
                                      </a:cubicBezTo>
                                      <a:lnTo>
                                        <a:pt x="294" y="228"/>
                                      </a:lnTo>
                                      <a:cubicBezTo>
                                        <a:pt x="294" y="236"/>
                                        <a:pt x="291" y="243"/>
                                        <a:pt x="282" y="246"/>
                                      </a:cubicBezTo>
                                      <a:cubicBezTo>
                                        <a:pt x="277" y="248"/>
                                        <a:pt x="261" y="249"/>
                                        <a:pt x="255" y="250"/>
                                      </a:cubicBezTo>
                                      <a:lnTo>
                                        <a:pt x="255" y="262"/>
                                      </a:lnTo>
                                      <a:lnTo>
                                        <a:pt x="372" y="262"/>
                                      </a:lnTo>
                                      <a:close/>
                                      <a:moveTo>
                                        <a:pt x="610" y="68"/>
                                      </a:moveTo>
                                      <a:lnTo>
                                        <a:pt x="610" y="68"/>
                                      </a:lnTo>
                                      <a:cubicBezTo>
                                        <a:pt x="610" y="30"/>
                                        <a:pt x="574" y="7"/>
                                        <a:pt x="530" y="7"/>
                                      </a:cubicBezTo>
                                      <a:lnTo>
                                        <a:pt x="405" y="7"/>
                                      </a:lnTo>
                                      <a:lnTo>
                                        <a:pt x="405" y="19"/>
                                      </a:lnTo>
                                      <a:cubicBezTo>
                                        <a:pt x="412" y="19"/>
                                        <a:pt x="424" y="21"/>
                                        <a:pt x="434" y="24"/>
                                      </a:cubicBezTo>
                                      <a:cubicBezTo>
                                        <a:pt x="443" y="27"/>
                                        <a:pt x="445" y="35"/>
                                        <a:pt x="445" y="43"/>
                                      </a:cubicBezTo>
                                      <a:lnTo>
                                        <a:pt x="445" y="227"/>
                                      </a:lnTo>
                                      <a:cubicBezTo>
                                        <a:pt x="445" y="235"/>
                                        <a:pt x="442" y="242"/>
                                        <a:pt x="434" y="246"/>
                                      </a:cubicBezTo>
                                      <a:cubicBezTo>
                                        <a:pt x="429" y="248"/>
                                        <a:pt x="413" y="249"/>
                                        <a:pt x="407" y="250"/>
                                      </a:cubicBezTo>
                                      <a:lnTo>
                                        <a:pt x="407" y="262"/>
                                      </a:lnTo>
                                      <a:lnTo>
                                        <a:pt x="526" y="262"/>
                                      </a:lnTo>
                                      <a:lnTo>
                                        <a:pt x="526" y="250"/>
                                      </a:lnTo>
                                      <a:cubicBezTo>
                                        <a:pt x="516" y="249"/>
                                        <a:pt x="501" y="248"/>
                                        <a:pt x="496" y="246"/>
                                      </a:cubicBezTo>
                                      <a:cubicBezTo>
                                        <a:pt x="487" y="242"/>
                                        <a:pt x="485" y="235"/>
                                        <a:pt x="485" y="227"/>
                                      </a:cubicBezTo>
                                      <a:lnTo>
                                        <a:pt x="485" y="147"/>
                                      </a:lnTo>
                                      <a:lnTo>
                                        <a:pt x="514" y="147"/>
                                      </a:lnTo>
                                      <a:cubicBezTo>
                                        <a:pt x="562" y="147"/>
                                        <a:pt x="610" y="122"/>
                                        <a:pt x="610" y="68"/>
                                      </a:cubicBezTo>
                                      <a:close/>
                                      <a:moveTo>
                                        <a:pt x="564" y="77"/>
                                      </a:moveTo>
                                      <a:lnTo>
                                        <a:pt x="564" y="77"/>
                                      </a:lnTo>
                                      <a:cubicBezTo>
                                        <a:pt x="564" y="95"/>
                                        <a:pt x="557" y="132"/>
                                        <a:pt x="503" y="132"/>
                                      </a:cubicBezTo>
                                      <a:lnTo>
                                        <a:pt x="485" y="132"/>
                                      </a:lnTo>
                                      <a:lnTo>
                                        <a:pt x="485" y="21"/>
                                      </a:lnTo>
                                      <a:lnTo>
                                        <a:pt x="510" y="21"/>
                                      </a:lnTo>
                                      <a:cubicBezTo>
                                        <a:pt x="553" y="21"/>
                                        <a:pt x="564" y="49"/>
                                        <a:pt x="564" y="77"/>
                                      </a:cubicBezTo>
                                      <a:close/>
                                      <a:moveTo>
                                        <a:pt x="843" y="68"/>
                                      </a:moveTo>
                                      <a:lnTo>
                                        <a:pt x="843" y="68"/>
                                      </a:lnTo>
                                      <a:cubicBezTo>
                                        <a:pt x="843" y="30"/>
                                        <a:pt x="807" y="7"/>
                                        <a:pt x="763" y="7"/>
                                      </a:cubicBezTo>
                                      <a:lnTo>
                                        <a:pt x="638" y="7"/>
                                      </a:lnTo>
                                      <a:lnTo>
                                        <a:pt x="638" y="19"/>
                                      </a:lnTo>
                                      <a:cubicBezTo>
                                        <a:pt x="644" y="19"/>
                                        <a:pt x="657" y="21"/>
                                        <a:pt x="666" y="24"/>
                                      </a:cubicBezTo>
                                      <a:cubicBezTo>
                                        <a:pt x="675" y="27"/>
                                        <a:pt x="678" y="35"/>
                                        <a:pt x="678" y="43"/>
                                      </a:cubicBezTo>
                                      <a:lnTo>
                                        <a:pt x="678" y="227"/>
                                      </a:lnTo>
                                      <a:cubicBezTo>
                                        <a:pt x="678" y="235"/>
                                        <a:pt x="675" y="242"/>
                                        <a:pt x="666" y="246"/>
                                      </a:cubicBezTo>
                                      <a:cubicBezTo>
                                        <a:pt x="661" y="248"/>
                                        <a:pt x="646" y="249"/>
                                        <a:pt x="639" y="250"/>
                                      </a:cubicBezTo>
                                      <a:lnTo>
                                        <a:pt x="639" y="262"/>
                                      </a:lnTo>
                                      <a:lnTo>
                                        <a:pt x="758" y="262"/>
                                      </a:lnTo>
                                      <a:lnTo>
                                        <a:pt x="758" y="250"/>
                                      </a:lnTo>
                                      <a:cubicBezTo>
                                        <a:pt x="749" y="249"/>
                                        <a:pt x="734" y="248"/>
                                        <a:pt x="729" y="246"/>
                                      </a:cubicBezTo>
                                      <a:cubicBezTo>
                                        <a:pt x="720" y="242"/>
                                        <a:pt x="717" y="235"/>
                                        <a:pt x="717" y="227"/>
                                      </a:cubicBezTo>
                                      <a:lnTo>
                                        <a:pt x="717" y="147"/>
                                      </a:lnTo>
                                      <a:lnTo>
                                        <a:pt x="746" y="147"/>
                                      </a:lnTo>
                                      <a:cubicBezTo>
                                        <a:pt x="795" y="147"/>
                                        <a:pt x="843" y="122"/>
                                        <a:pt x="843" y="68"/>
                                      </a:cubicBezTo>
                                      <a:close/>
                                      <a:moveTo>
                                        <a:pt x="796" y="77"/>
                                      </a:moveTo>
                                      <a:lnTo>
                                        <a:pt x="796" y="77"/>
                                      </a:lnTo>
                                      <a:cubicBezTo>
                                        <a:pt x="796" y="95"/>
                                        <a:pt x="789" y="132"/>
                                        <a:pt x="735" y="132"/>
                                      </a:cubicBezTo>
                                      <a:lnTo>
                                        <a:pt x="717" y="132"/>
                                      </a:lnTo>
                                      <a:lnTo>
                                        <a:pt x="717" y="21"/>
                                      </a:lnTo>
                                      <a:lnTo>
                                        <a:pt x="743" y="21"/>
                                      </a:lnTo>
                                      <a:cubicBezTo>
                                        <a:pt x="785" y="21"/>
                                        <a:pt x="796" y="49"/>
                                        <a:pt x="796" y="77"/>
                                      </a:cubicBezTo>
                                      <a:close/>
                                      <a:moveTo>
                                        <a:pt x="947" y="26"/>
                                      </a:moveTo>
                                      <a:lnTo>
                                        <a:pt x="947" y="26"/>
                                      </a:lnTo>
                                      <a:cubicBezTo>
                                        <a:pt x="947" y="12"/>
                                        <a:pt x="937" y="0"/>
                                        <a:pt x="924" y="0"/>
                                      </a:cubicBezTo>
                                      <a:cubicBezTo>
                                        <a:pt x="910" y="0"/>
                                        <a:pt x="901" y="12"/>
                                        <a:pt x="901" y="26"/>
                                      </a:cubicBezTo>
                                      <a:cubicBezTo>
                                        <a:pt x="901" y="42"/>
                                        <a:pt x="911" y="113"/>
                                        <a:pt x="917" y="183"/>
                                      </a:cubicBezTo>
                                      <a:lnTo>
                                        <a:pt x="930" y="183"/>
                                      </a:lnTo>
                                      <a:cubicBezTo>
                                        <a:pt x="937" y="112"/>
                                        <a:pt x="947" y="41"/>
                                        <a:pt x="947" y="26"/>
                                      </a:cubicBezTo>
                                      <a:close/>
                                      <a:moveTo>
                                        <a:pt x="949" y="242"/>
                                      </a:moveTo>
                                      <a:lnTo>
                                        <a:pt x="949" y="242"/>
                                      </a:lnTo>
                                      <a:cubicBezTo>
                                        <a:pt x="949" y="228"/>
                                        <a:pt x="937" y="217"/>
                                        <a:pt x="924" y="217"/>
                                      </a:cubicBezTo>
                                      <a:cubicBezTo>
                                        <a:pt x="910" y="217"/>
                                        <a:pt x="899" y="228"/>
                                        <a:pt x="899" y="242"/>
                                      </a:cubicBezTo>
                                      <a:cubicBezTo>
                                        <a:pt x="899" y="255"/>
                                        <a:pt x="910" y="266"/>
                                        <a:pt x="924" y="266"/>
                                      </a:cubicBezTo>
                                      <a:cubicBezTo>
                                        <a:pt x="937" y="266"/>
                                        <a:pt x="949" y="255"/>
                                        <a:pt x="949" y="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323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05DCE2" id="Gruppieren 330" o:spid="_x0000_s1026" style="position:absolute;left:0;text-align:left;margin-left:364.8pt;margin-top:11.95pt;width:102.65pt;height:82.95pt;z-index:251665408;mso-wrap-distance-left:17pt;mso-wrap-distance-right:17pt;mso-width-relative:margin;mso-height-relative:margin" coordorigin="-203" coordsize="13031,1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31" o:spid="_x0000_s1027" type="#_x0000_t202" style="position:absolute;left:-203;top:660;width:13030;height:9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" filled="f" strokecolor="#e5323c">
                      <v:textbox style="mso-fit-shape-to-text:t" inset="3mm,3.5mm,3mm,2.5mm">
                        <w:txbxContent>
                          <w:p w14:paraId="40F8AA68" w14:textId="3AD553FF" w:rsidR="000A48C0" w:rsidRDefault="000E7ED3" w:rsidP="006142E7">
                            <w:pPr>
                              <w:spacing w:line="240" w:lineRule="auto"/>
                            </w:pPr>
                            <w:hyperlink r:id="rId19" w:tooltip="Informationsschreiben Teilabgabe Medikamente" w:history="1">
                              <w:r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E30613"/>
                                  <w:shd w:val="clear" w:color="auto" w:fill="FFFFFF"/>
                                </w:rPr>
                                <w:t>BWL – Informationsschreiben Teilabgabe Medikamen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E30613"/>
                                  <w:shd w:val="clear" w:color="auto" w:fill="FFFFFF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E30613"/>
                                  <w:shd w:val="clear" w:color="auto" w:fill="FFFFFF"/>
                                </w:rPr>
                                <w:t>e</w:t>
                              </w:r>
                            </w:hyperlink>
                          </w:p>
                        </w:txbxContent>
                      </v:textbox>
                    </v:shape>
                    <v:group id="Gruppieren 332" o:spid="_x0000_s1028" style="position:absolute;left:781;width:5334;height:1265" coordsize="533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rect id="Rechteck 333" o:spid="_x0000_s1029" style="position:absolute;width:5334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" fillcolor="window" stroked="f" strokeweight="2pt"/>
                      <v:shape id="Freeform 5" o:spid="_x0000_s1030" style="position:absolute;left:419;width:4495;height:1265;visibility:visible;mso-wrap-style:square;v-text-anchor:top" coordsize="9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" path="m234,76r,l234,7,,7,,76r13,c17,59,37,24,53,22v9,-1,24,-1,30,-1l97,21r,206c97,235,95,242,86,245v-5,2,-24,4,-31,5l55,262r124,l179,250v-7,-1,-26,-5,-31,-6c140,240,137,233,137,225r,-204l150,21v9,,22,,31,1c197,24,217,59,221,76r13,xm372,262r,l372,250v-7,-1,-23,-4,-27,-6c336,241,333,235,333,226r,-184c333,33,335,27,345,24v6,-3,20,-5,27,-5l372,7,255,7r,12c261,19,275,23,282,25v9,4,12,10,12,18l294,228v,8,-3,15,-12,18c277,248,261,249,255,250r,12l372,262xm610,68r,c610,30,574,7,530,7l405,7r,12c412,19,424,21,434,24v9,3,11,11,11,19l445,227v,8,-3,15,-11,19c429,248,413,249,407,250r,12l526,262r,-12c516,249,501,248,496,246v-9,-4,-11,-11,-11,-19l485,147r29,c562,147,610,122,610,68xm564,77r,c564,95,557,132,503,132r-18,l485,21r25,c553,21,564,49,564,77xm843,68r,c843,30,807,7,763,7l638,7r,12c644,19,657,21,666,24v9,3,12,11,12,19l678,227v,8,-3,15,-12,19c661,248,646,249,639,250r,12l758,262r,-12c749,249,734,248,729,246v-9,-4,-12,-11,-12,-19l717,147r29,c795,147,843,122,843,68xm796,77r,c796,95,789,132,735,132r-18,l717,21r26,c785,21,796,49,796,77xm947,26r,c947,12,937,,924,,910,,901,12,901,26v,16,10,87,16,157l930,183c937,112,947,41,947,26xm949,242r,c949,228,937,217,924,217v-14,,-25,11,-25,25c899,255,910,266,924,266v13,,25,-11,25,-24xe" fillcolor="#e5323c" stroked="f" strokeweight="0">
                        <v:path arrowok="t" o:connecttype="custom" o:connectlocs="110855,36144;0,3329;6159,36144;39320,9987;45953,107956;26056,118894;84800,124601;70114,116040;64902,9987;85747,10463;110855,36144;176232,124601;163441,116040;157756,19974;176232,9036;120804,3329;133595,11889;139280,108431;120804,118894;176232,124601;288982,32339;191865,3329;205603,11414;210815,107956;192812,118894;249188,124601;234975,116991;229764,69910;288982,32339;267190,36619;229764,62776;241608,9987;399363,32339;361464,3329;302247,9036;321196,20450;315511,116991;302720,124601;359096,118894;339672,107956;353411,69910;377098,36619;348199,62776;339672,9987;377098,36619;448633,12365;426840,12365;440579,87030;449580,115089;437736,103200;437736,126503" o:connectangles="0,0,0,0,0,0,0,0,0,0,0,0,0,0,0,0,0,0,0,0,0,0,0,0,0,0,0,0,0,0,0,0,0,0,0,0,0,0,0,0,0,0,0,0,0,0,0,0,0,0,0"/>
                        <o:lock v:ext="edit" aspectratio="t" verticies="t"/>
                      </v:shape>
                    </v:group>
                    <w10:wrap type="square"/>
                  </v:group>
                </w:pict>
              </mc:Fallback>
            </mc:AlternateContent>
          </w:r>
          <w:r w:rsidR="00551977">
            <w:t>Reichweite der Lagerbestände verbessern</w:t>
          </w:r>
        </w:p>
      </w:sdtContent>
    </w:sdt>
    <w:p w14:paraId="02203FE7" w14:textId="3F026390" w:rsidR="006142E7" w:rsidRPr="00A32C6C" w:rsidRDefault="006142E7" w:rsidP="006142E7">
      <w:pPr>
        <w:pStyle w:val="berschrift1"/>
      </w:pPr>
      <w:r w:rsidRPr="00A32C6C">
        <w:t>Vorgehen</w:t>
      </w:r>
    </w:p>
    <w:p w14:paraId="79808DE1" w14:textId="260AD907" w:rsidR="006142E7" w:rsidRDefault="00551977" w:rsidP="006142E7">
      <w:r>
        <w:t xml:space="preserve">Das Bundesamt für wirtschaftliche Landesversorgung, in der die FMH und </w:t>
      </w:r>
      <w:proofErr w:type="spellStart"/>
      <w:r>
        <w:t>pharmaSuisse</w:t>
      </w:r>
      <w:proofErr w:type="spellEnd"/>
      <w:r>
        <w:t xml:space="preserve"> Einsitz haben, sowie Kantone, Leistungserbringer des Gesundheitswesens und der Wirtschaft erarbeiten Massnahmen bei einer anhaltenden Mangellage bei </w:t>
      </w:r>
      <w:r w:rsidR="00392900">
        <w:t>Heilmitteln</w:t>
      </w:r>
      <w:r>
        <w:t xml:space="preserve">. </w:t>
      </w:r>
    </w:p>
    <w:p w14:paraId="0934AD39" w14:textId="77777777" w:rsidR="009B585A" w:rsidRDefault="009B585A" w:rsidP="006142E7"/>
    <w:p w14:paraId="1E9D6523" w14:textId="58FFD7EE" w:rsidR="007A2843" w:rsidRDefault="00551977" w:rsidP="00C2388C">
      <w:r>
        <w:t>Eine Massnahme umfasst die Abgabe von Teilmengen bei einer anhaltenden Mangellage</w:t>
      </w:r>
      <w:r w:rsidR="00392900">
        <w:t xml:space="preserve"> von definierten Wirkstoffen und für einen begrenzten Zeitraum.</w:t>
      </w:r>
      <w:r w:rsidR="00FC07BA">
        <w:t xml:space="preserve"> </w:t>
      </w:r>
      <w:r w:rsidR="000A48C0">
        <w:t>Ist ein Wirkstoff nicht mehr auf der Liste, gilt wieder der Grundsatz, dass Originalpackungen abgegeben werden müssen. Sind angebrochene Packungen vorhanden, müssen diese innert Monatsfrist verwendet werden.</w:t>
      </w:r>
    </w:p>
    <w:p w14:paraId="6A0BA870" w14:textId="47A63C0C" w:rsidR="004A31AE" w:rsidRPr="004A31AE" w:rsidRDefault="004A31AE" w:rsidP="00C2388C">
      <w:pPr>
        <w:rPr>
          <w:rStyle w:val="Hyperlink"/>
          <w:rFonts w:ascii="Poppins" w:hAnsi="Poppins" w:cs="Poppins"/>
          <w:b/>
          <w:bCs/>
          <w:color w:val="E30613"/>
          <w:shd w:val="clear" w:color="auto" w:fill="FFFFFF"/>
        </w:rPr>
      </w:pPr>
      <w:hyperlink r:id="rId20" w:tgtFrame="_blank" w:tooltip="Wirkstoffliste Teilmengenabgabe" w:history="1">
        <w:r w:rsidRPr="004A31AE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Zur Wirkstoffliste Teilmengen</w:t>
        </w:r>
        <w:r w:rsidRPr="004A31AE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a</w:t>
        </w:r>
        <w:r w:rsidRPr="004A31AE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bgabe</w:t>
        </w:r>
      </w:hyperlink>
    </w:p>
    <w:p w14:paraId="6BB56F45" w14:textId="5E18054A" w:rsidR="00C2388C" w:rsidRDefault="00C2388C" w:rsidP="00C2388C"/>
    <w:p w14:paraId="4045B5E3" w14:textId="01D0D7A0" w:rsidR="000A48C0" w:rsidRDefault="000A48C0" w:rsidP="000A48C0">
      <w:pPr>
        <w:spacing w:line="240" w:lineRule="auto"/>
      </w:pPr>
      <w:r>
        <w:t>Für Rückfragen: Kommunikation BWL media@bwl.admin.ch, +</w:t>
      </w:r>
      <w:r w:rsidR="004A0A11">
        <w:t xml:space="preserve">41 </w:t>
      </w:r>
      <w:r>
        <w:t>58 467 32 20</w:t>
      </w:r>
    </w:p>
    <w:p w14:paraId="43ECD14B" w14:textId="0D5BD005" w:rsidR="000E7ED3" w:rsidRDefault="000E7ED3" w:rsidP="000A48C0">
      <w:pPr>
        <w:spacing w:line="240" w:lineRule="auto"/>
      </w:pPr>
      <w:r>
        <w:t xml:space="preserve">Q&amp;A: </w:t>
      </w:r>
      <w:hyperlink r:id="rId21" w:tooltip="FAQ – Teilabgabe von Medikamenten" w:history="1">
        <w:r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 xml:space="preserve">BWL – FAQ – Teilabgabe von </w:t>
        </w:r>
        <w:r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M</w:t>
        </w:r>
        <w:r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edikamenten</w:t>
        </w:r>
      </w:hyperlink>
    </w:p>
    <w:p w14:paraId="6D0FE9E0" w14:textId="060446FE" w:rsidR="008A5964" w:rsidRDefault="008A5964" w:rsidP="000A48C0">
      <w:pPr>
        <w:spacing w:line="240" w:lineRule="auto"/>
      </w:pPr>
    </w:p>
    <w:p w14:paraId="16863B61" w14:textId="001F3E0A" w:rsidR="00C2388C" w:rsidRDefault="00C2388C" w:rsidP="00C2388C">
      <w:pPr>
        <w:pStyle w:val="berschrift1"/>
      </w:pPr>
      <w:r>
        <w:t>Abgabe</w:t>
      </w:r>
    </w:p>
    <w:p w14:paraId="5D7F52A6" w14:textId="40581B59" w:rsidR="00FC07BA" w:rsidRDefault="00FC07BA" w:rsidP="006142E7">
      <w:r>
        <w:t xml:space="preserve">Die Teilmengenabgabe muss ordnungsgemäss dokumentiert werden und es ist sicherzustellen, dass die Teilmenge </w:t>
      </w:r>
    </w:p>
    <w:p w14:paraId="7BCFB348" w14:textId="137A8B11" w:rsidR="00C2388C" w:rsidRDefault="00C2388C" w:rsidP="006142E7"/>
    <w:sdt>
      <w:sdtPr>
        <w:id w:val="-295068015"/>
        <w:placeholder>
          <w:docPart w:val="C47DE90B9651438CB7CDA31C4ED40CB7"/>
        </w:placeholder>
      </w:sdtPr>
      <w:sdtContent>
        <w:p w14:paraId="38AD4B93" w14:textId="15D3CCE9" w:rsidR="00FC07BA" w:rsidRPr="00A32C6C" w:rsidRDefault="00FC07BA" w:rsidP="00FC07BA">
          <w:pPr>
            <w:numPr>
              <w:ilvl w:val="0"/>
              <w:numId w:val="3"/>
            </w:numPr>
            <w:spacing w:before="40" w:after="40"/>
          </w:pPr>
          <w:r>
            <w:t>korrekt beschriftet ist</w:t>
          </w:r>
          <w:r w:rsidR="00D37F6D">
            <w:t>; Bezeichnung | Stärke | Darreichungsform |</w:t>
          </w:r>
          <w:r w:rsidR="00BC0020">
            <w:t xml:space="preserve"> Abgabemenge</w:t>
          </w:r>
        </w:p>
        <w:p w14:paraId="6B39215D" w14:textId="15905BA3" w:rsidR="00FC07BA" w:rsidRPr="00A32C6C" w:rsidRDefault="00F336EF" w:rsidP="00FC07BA">
          <w:pPr>
            <w:numPr>
              <w:ilvl w:val="0"/>
              <w:numId w:val="3"/>
            </w:numPr>
            <w:spacing w:before="40" w:after="40"/>
          </w:pPr>
          <w:r w:rsidRPr="00A32C6C">
            <w:rPr>
              <w:noProof/>
            </w:rPr>
            <mc:AlternateContent>
              <mc:Choice Requires="wpg">
                <w:drawing>
                  <wp:anchor distT="0" distB="0" distL="215900" distR="215900" simplePos="0" relativeHeight="251671552" behindDoc="0" locked="0" layoutInCell="1" allowOverlap="1" wp14:anchorId="1C24FFAF" wp14:editId="5D7CABC0">
                    <wp:simplePos x="0" y="0"/>
                    <wp:positionH relativeFrom="column">
                      <wp:posOffset>5097439</wp:posOffset>
                    </wp:positionH>
                    <wp:positionV relativeFrom="paragraph">
                      <wp:posOffset>26727</wp:posOffset>
                    </wp:positionV>
                    <wp:extent cx="1231999" cy="906347"/>
                    <wp:effectExtent l="0" t="0" r="25400" b="27305"/>
                    <wp:wrapSquare wrapText="bothSides"/>
                    <wp:docPr id="44" name="Gruppieren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31999" cy="906347"/>
                              <a:chOff x="0" y="0"/>
                              <a:chExt cx="1230832" cy="907597"/>
                            </a:xfrm>
                          </wpg:grpSpPr>
                          <wps:wsp>
                            <wps:cNvPr id="45" name="Textfeld 45"/>
                            <wps:cNvSpPr txBox="1"/>
                            <wps:spPr>
                              <a:xfrm>
                                <a:off x="0" y="66234"/>
                                <a:ext cx="1230832" cy="8413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E5323C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0E930C" w14:textId="44B43AA3" w:rsidR="00F336EF" w:rsidRDefault="00F336EF" w:rsidP="00F336EF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Druck Packungsbeilage</w:t>
                                  </w:r>
                                </w:p>
                                <w:p w14:paraId="513A5D06" w14:textId="11A8FAB9" w:rsidR="00F336EF" w:rsidRPr="000E7ED3" w:rsidRDefault="00F336EF" w:rsidP="00F336EF">
                                  <w:pPr>
                                    <w:spacing w:line="240" w:lineRule="auto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hyperlink r:id="rId22" w:tgtFrame="_blank" w:history="1">
                                    <w:r w:rsidRPr="000E7ED3"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FF0000"/>
                                      </w:rPr>
                                      <w:t>www.swissmedici</w:t>
                                    </w:r>
                                    <w:r w:rsidRPr="000E7ED3"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FF0000"/>
                                      </w:rPr>
                                      <w:t>n</w:t>
                                    </w:r>
                                    <w:r w:rsidRPr="000E7ED3">
                                      <w:rPr>
                                        <w:rStyle w:val="Hyperlink"/>
                                        <w:rFonts w:ascii="Poppins" w:hAnsi="Poppins" w:cs="Poppins"/>
                                        <w:b/>
                                        <w:bCs/>
                                        <w:color w:val="FF0000"/>
                                      </w:rPr>
                                      <w:t>fo.ch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26000" rIns="108000" bIns="90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46" name="Gruppieren 46"/>
                            <wpg:cNvGrpSpPr/>
                            <wpg:grpSpPr>
                              <a:xfrm>
                                <a:off x="78105" y="0"/>
                                <a:ext cx="533400" cy="126503"/>
                                <a:chOff x="0" y="0"/>
                                <a:chExt cx="533400" cy="126503"/>
                              </a:xfrm>
                            </wpg:grpSpPr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0" y="0"/>
                                  <a:ext cx="533400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41910" y="0"/>
                                  <a:ext cx="449580" cy="126503"/>
                                </a:xfrm>
                                <a:custGeom>
                                  <a:avLst/>
                                  <a:gdLst>
                                    <a:gd name="T0" fmla="*/ 234 w 949"/>
                                    <a:gd name="T1" fmla="*/ 76 h 266"/>
                                    <a:gd name="T2" fmla="*/ 0 w 949"/>
                                    <a:gd name="T3" fmla="*/ 7 h 266"/>
                                    <a:gd name="T4" fmla="*/ 13 w 949"/>
                                    <a:gd name="T5" fmla="*/ 76 h 266"/>
                                    <a:gd name="T6" fmla="*/ 83 w 949"/>
                                    <a:gd name="T7" fmla="*/ 21 h 266"/>
                                    <a:gd name="T8" fmla="*/ 97 w 949"/>
                                    <a:gd name="T9" fmla="*/ 227 h 266"/>
                                    <a:gd name="T10" fmla="*/ 55 w 949"/>
                                    <a:gd name="T11" fmla="*/ 250 h 266"/>
                                    <a:gd name="T12" fmla="*/ 179 w 949"/>
                                    <a:gd name="T13" fmla="*/ 262 h 266"/>
                                    <a:gd name="T14" fmla="*/ 148 w 949"/>
                                    <a:gd name="T15" fmla="*/ 244 h 266"/>
                                    <a:gd name="T16" fmla="*/ 137 w 949"/>
                                    <a:gd name="T17" fmla="*/ 21 h 266"/>
                                    <a:gd name="T18" fmla="*/ 181 w 949"/>
                                    <a:gd name="T19" fmla="*/ 22 h 266"/>
                                    <a:gd name="T20" fmla="*/ 234 w 949"/>
                                    <a:gd name="T21" fmla="*/ 76 h 266"/>
                                    <a:gd name="T22" fmla="*/ 372 w 949"/>
                                    <a:gd name="T23" fmla="*/ 262 h 266"/>
                                    <a:gd name="T24" fmla="*/ 345 w 949"/>
                                    <a:gd name="T25" fmla="*/ 244 h 266"/>
                                    <a:gd name="T26" fmla="*/ 333 w 949"/>
                                    <a:gd name="T27" fmla="*/ 42 h 266"/>
                                    <a:gd name="T28" fmla="*/ 372 w 949"/>
                                    <a:gd name="T29" fmla="*/ 19 h 266"/>
                                    <a:gd name="T30" fmla="*/ 255 w 949"/>
                                    <a:gd name="T31" fmla="*/ 7 h 266"/>
                                    <a:gd name="T32" fmla="*/ 282 w 949"/>
                                    <a:gd name="T33" fmla="*/ 25 h 266"/>
                                    <a:gd name="T34" fmla="*/ 294 w 949"/>
                                    <a:gd name="T35" fmla="*/ 228 h 266"/>
                                    <a:gd name="T36" fmla="*/ 255 w 949"/>
                                    <a:gd name="T37" fmla="*/ 250 h 266"/>
                                    <a:gd name="T38" fmla="*/ 372 w 949"/>
                                    <a:gd name="T39" fmla="*/ 262 h 266"/>
                                    <a:gd name="T40" fmla="*/ 610 w 949"/>
                                    <a:gd name="T41" fmla="*/ 68 h 266"/>
                                    <a:gd name="T42" fmla="*/ 405 w 949"/>
                                    <a:gd name="T43" fmla="*/ 7 h 266"/>
                                    <a:gd name="T44" fmla="*/ 434 w 949"/>
                                    <a:gd name="T45" fmla="*/ 24 h 266"/>
                                    <a:gd name="T46" fmla="*/ 445 w 949"/>
                                    <a:gd name="T47" fmla="*/ 227 h 266"/>
                                    <a:gd name="T48" fmla="*/ 407 w 949"/>
                                    <a:gd name="T49" fmla="*/ 250 h 266"/>
                                    <a:gd name="T50" fmla="*/ 526 w 949"/>
                                    <a:gd name="T51" fmla="*/ 262 h 266"/>
                                    <a:gd name="T52" fmla="*/ 496 w 949"/>
                                    <a:gd name="T53" fmla="*/ 246 h 266"/>
                                    <a:gd name="T54" fmla="*/ 485 w 949"/>
                                    <a:gd name="T55" fmla="*/ 147 h 266"/>
                                    <a:gd name="T56" fmla="*/ 610 w 949"/>
                                    <a:gd name="T57" fmla="*/ 68 h 266"/>
                                    <a:gd name="T58" fmla="*/ 564 w 949"/>
                                    <a:gd name="T59" fmla="*/ 77 h 266"/>
                                    <a:gd name="T60" fmla="*/ 485 w 949"/>
                                    <a:gd name="T61" fmla="*/ 132 h 266"/>
                                    <a:gd name="T62" fmla="*/ 510 w 949"/>
                                    <a:gd name="T63" fmla="*/ 21 h 266"/>
                                    <a:gd name="T64" fmla="*/ 843 w 949"/>
                                    <a:gd name="T65" fmla="*/ 68 h 266"/>
                                    <a:gd name="T66" fmla="*/ 763 w 949"/>
                                    <a:gd name="T67" fmla="*/ 7 h 266"/>
                                    <a:gd name="T68" fmla="*/ 638 w 949"/>
                                    <a:gd name="T69" fmla="*/ 19 h 266"/>
                                    <a:gd name="T70" fmla="*/ 678 w 949"/>
                                    <a:gd name="T71" fmla="*/ 43 h 266"/>
                                    <a:gd name="T72" fmla="*/ 666 w 949"/>
                                    <a:gd name="T73" fmla="*/ 246 h 266"/>
                                    <a:gd name="T74" fmla="*/ 639 w 949"/>
                                    <a:gd name="T75" fmla="*/ 262 h 266"/>
                                    <a:gd name="T76" fmla="*/ 758 w 949"/>
                                    <a:gd name="T77" fmla="*/ 250 h 266"/>
                                    <a:gd name="T78" fmla="*/ 717 w 949"/>
                                    <a:gd name="T79" fmla="*/ 227 h 266"/>
                                    <a:gd name="T80" fmla="*/ 746 w 949"/>
                                    <a:gd name="T81" fmla="*/ 147 h 266"/>
                                    <a:gd name="T82" fmla="*/ 796 w 949"/>
                                    <a:gd name="T83" fmla="*/ 77 h 266"/>
                                    <a:gd name="T84" fmla="*/ 735 w 949"/>
                                    <a:gd name="T85" fmla="*/ 132 h 266"/>
                                    <a:gd name="T86" fmla="*/ 717 w 949"/>
                                    <a:gd name="T87" fmla="*/ 21 h 266"/>
                                    <a:gd name="T88" fmla="*/ 796 w 949"/>
                                    <a:gd name="T89" fmla="*/ 77 h 266"/>
                                    <a:gd name="T90" fmla="*/ 947 w 949"/>
                                    <a:gd name="T91" fmla="*/ 26 h 266"/>
                                    <a:gd name="T92" fmla="*/ 901 w 949"/>
                                    <a:gd name="T93" fmla="*/ 26 h 266"/>
                                    <a:gd name="T94" fmla="*/ 930 w 949"/>
                                    <a:gd name="T95" fmla="*/ 183 h 266"/>
                                    <a:gd name="T96" fmla="*/ 949 w 949"/>
                                    <a:gd name="T97" fmla="*/ 242 h 266"/>
                                    <a:gd name="T98" fmla="*/ 924 w 949"/>
                                    <a:gd name="T99" fmla="*/ 217 h 266"/>
                                    <a:gd name="T100" fmla="*/ 924 w 949"/>
                                    <a:gd name="T101" fmla="*/ 266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49" h="266">
                                      <a:moveTo>
                                        <a:pt x="234" y="76"/>
                                      </a:moveTo>
                                      <a:lnTo>
                                        <a:pt x="234" y="76"/>
                                      </a:lnTo>
                                      <a:lnTo>
                                        <a:pt x="234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13" y="76"/>
                                      </a:lnTo>
                                      <a:cubicBezTo>
                                        <a:pt x="17" y="59"/>
                                        <a:pt x="37" y="24"/>
                                        <a:pt x="53" y="22"/>
                                      </a:cubicBezTo>
                                      <a:cubicBezTo>
                                        <a:pt x="62" y="21"/>
                                        <a:pt x="77" y="21"/>
                                        <a:pt x="83" y="21"/>
                                      </a:cubicBezTo>
                                      <a:lnTo>
                                        <a:pt x="97" y="21"/>
                                      </a:lnTo>
                                      <a:lnTo>
                                        <a:pt x="97" y="227"/>
                                      </a:lnTo>
                                      <a:cubicBezTo>
                                        <a:pt x="97" y="235"/>
                                        <a:pt x="95" y="242"/>
                                        <a:pt x="86" y="245"/>
                                      </a:cubicBezTo>
                                      <a:cubicBezTo>
                                        <a:pt x="81" y="247"/>
                                        <a:pt x="62" y="249"/>
                                        <a:pt x="55" y="250"/>
                                      </a:cubicBezTo>
                                      <a:lnTo>
                                        <a:pt x="55" y="262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0"/>
                                      </a:lnTo>
                                      <a:cubicBezTo>
                                        <a:pt x="172" y="249"/>
                                        <a:pt x="153" y="245"/>
                                        <a:pt x="148" y="244"/>
                                      </a:cubicBezTo>
                                      <a:cubicBezTo>
                                        <a:pt x="140" y="240"/>
                                        <a:pt x="137" y="233"/>
                                        <a:pt x="137" y="225"/>
                                      </a:cubicBezTo>
                                      <a:lnTo>
                                        <a:pt x="137" y="21"/>
                                      </a:lnTo>
                                      <a:lnTo>
                                        <a:pt x="150" y="21"/>
                                      </a:lnTo>
                                      <a:cubicBezTo>
                                        <a:pt x="159" y="21"/>
                                        <a:pt x="172" y="21"/>
                                        <a:pt x="181" y="22"/>
                                      </a:cubicBezTo>
                                      <a:cubicBezTo>
                                        <a:pt x="197" y="24"/>
                                        <a:pt x="217" y="59"/>
                                        <a:pt x="221" y="76"/>
                                      </a:cubicBezTo>
                                      <a:lnTo>
                                        <a:pt x="234" y="76"/>
                                      </a:lnTo>
                                      <a:close/>
                                      <a:moveTo>
                                        <a:pt x="372" y="262"/>
                                      </a:moveTo>
                                      <a:lnTo>
                                        <a:pt x="372" y="262"/>
                                      </a:lnTo>
                                      <a:lnTo>
                                        <a:pt x="372" y="250"/>
                                      </a:lnTo>
                                      <a:cubicBezTo>
                                        <a:pt x="365" y="249"/>
                                        <a:pt x="349" y="246"/>
                                        <a:pt x="345" y="244"/>
                                      </a:cubicBezTo>
                                      <a:cubicBezTo>
                                        <a:pt x="336" y="241"/>
                                        <a:pt x="333" y="235"/>
                                        <a:pt x="333" y="226"/>
                                      </a:cubicBezTo>
                                      <a:lnTo>
                                        <a:pt x="333" y="42"/>
                                      </a:lnTo>
                                      <a:cubicBezTo>
                                        <a:pt x="333" y="33"/>
                                        <a:pt x="335" y="27"/>
                                        <a:pt x="345" y="24"/>
                                      </a:cubicBezTo>
                                      <a:cubicBezTo>
                                        <a:pt x="351" y="21"/>
                                        <a:pt x="365" y="19"/>
                                        <a:pt x="372" y="19"/>
                                      </a:cubicBezTo>
                                      <a:lnTo>
                                        <a:pt x="372" y="7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55" y="19"/>
                                      </a:lnTo>
                                      <a:cubicBezTo>
                                        <a:pt x="261" y="19"/>
                                        <a:pt x="275" y="23"/>
                                        <a:pt x="282" y="25"/>
                                      </a:cubicBezTo>
                                      <a:cubicBezTo>
                                        <a:pt x="291" y="29"/>
                                        <a:pt x="294" y="35"/>
                                        <a:pt x="294" y="43"/>
                                      </a:cubicBezTo>
                                      <a:lnTo>
                                        <a:pt x="294" y="228"/>
                                      </a:lnTo>
                                      <a:cubicBezTo>
                                        <a:pt x="294" y="236"/>
                                        <a:pt x="291" y="243"/>
                                        <a:pt x="282" y="246"/>
                                      </a:cubicBezTo>
                                      <a:cubicBezTo>
                                        <a:pt x="277" y="248"/>
                                        <a:pt x="261" y="249"/>
                                        <a:pt x="255" y="250"/>
                                      </a:cubicBezTo>
                                      <a:lnTo>
                                        <a:pt x="255" y="262"/>
                                      </a:lnTo>
                                      <a:lnTo>
                                        <a:pt x="372" y="262"/>
                                      </a:lnTo>
                                      <a:close/>
                                      <a:moveTo>
                                        <a:pt x="610" y="68"/>
                                      </a:moveTo>
                                      <a:lnTo>
                                        <a:pt x="610" y="68"/>
                                      </a:lnTo>
                                      <a:cubicBezTo>
                                        <a:pt x="610" y="30"/>
                                        <a:pt x="574" y="7"/>
                                        <a:pt x="530" y="7"/>
                                      </a:cubicBezTo>
                                      <a:lnTo>
                                        <a:pt x="405" y="7"/>
                                      </a:lnTo>
                                      <a:lnTo>
                                        <a:pt x="405" y="19"/>
                                      </a:lnTo>
                                      <a:cubicBezTo>
                                        <a:pt x="412" y="19"/>
                                        <a:pt x="424" y="21"/>
                                        <a:pt x="434" y="24"/>
                                      </a:cubicBezTo>
                                      <a:cubicBezTo>
                                        <a:pt x="443" y="27"/>
                                        <a:pt x="445" y="35"/>
                                        <a:pt x="445" y="43"/>
                                      </a:cubicBezTo>
                                      <a:lnTo>
                                        <a:pt x="445" y="227"/>
                                      </a:lnTo>
                                      <a:cubicBezTo>
                                        <a:pt x="445" y="235"/>
                                        <a:pt x="442" y="242"/>
                                        <a:pt x="434" y="246"/>
                                      </a:cubicBezTo>
                                      <a:cubicBezTo>
                                        <a:pt x="429" y="248"/>
                                        <a:pt x="413" y="249"/>
                                        <a:pt x="407" y="250"/>
                                      </a:cubicBezTo>
                                      <a:lnTo>
                                        <a:pt x="407" y="262"/>
                                      </a:lnTo>
                                      <a:lnTo>
                                        <a:pt x="526" y="262"/>
                                      </a:lnTo>
                                      <a:lnTo>
                                        <a:pt x="526" y="250"/>
                                      </a:lnTo>
                                      <a:cubicBezTo>
                                        <a:pt x="516" y="249"/>
                                        <a:pt x="501" y="248"/>
                                        <a:pt x="496" y="246"/>
                                      </a:cubicBezTo>
                                      <a:cubicBezTo>
                                        <a:pt x="487" y="242"/>
                                        <a:pt x="485" y="235"/>
                                        <a:pt x="485" y="227"/>
                                      </a:cubicBezTo>
                                      <a:lnTo>
                                        <a:pt x="485" y="147"/>
                                      </a:lnTo>
                                      <a:lnTo>
                                        <a:pt x="514" y="147"/>
                                      </a:lnTo>
                                      <a:cubicBezTo>
                                        <a:pt x="562" y="147"/>
                                        <a:pt x="610" y="122"/>
                                        <a:pt x="610" y="68"/>
                                      </a:cubicBezTo>
                                      <a:close/>
                                      <a:moveTo>
                                        <a:pt x="564" y="77"/>
                                      </a:moveTo>
                                      <a:lnTo>
                                        <a:pt x="564" y="77"/>
                                      </a:lnTo>
                                      <a:cubicBezTo>
                                        <a:pt x="564" y="95"/>
                                        <a:pt x="557" y="132"/>
                                        <a:pt x="503" y="132"/>
                                      </a:cubicBezTo>
                                      <a:lnTo>
                                        <a:pt x="485" y="132"/>
                                      </a:lnTo>
                                      <a:lnTo>
                                        <a:pt x="485" y="21"/>
                                      </a:lnTo>
                                      <a:lnTo>
                                        <a:pt x="510" y="21"/>
                                      </a:lnTo>
                                      <a:cubicBezTo>
                                        <a:pt x="553" y="21"/>
                                        <a:pt x="564" y="49"/>
                                        <a:pt x="564" y="77"/>
                                      </a:cubicBezTo>
                                      <a:close/>
                                      <a:moveTo>
                                        <a:pt x="843" y="68"/>
                                      </a:moveTo>
                                      <a:lnTo>
                                        <a:pt x="843" y="68"/>
                                      </a:lnTo>
                                      <a:cubicBezTo>
                                        <a:pt x="843" y="30"/>
                                        <a:pt x="807" y="7"/>
                                        <a:pt x="763" y="7"/>
                                      </a:cubicBezTo>
                                      <a:lnTo>
                                        <a:pt x="638" y="7"/>
                                      </a:lnTo>
                                      <a:lnTo>
                                        <a:pt x="638" y="19"/>
                                      </a:lnTo>
                                      <a:cubicBezTo>
                                        <a:pt x="644" y="19"/>
                                        <a:pt x="657" y="21"/>
                                        <a:pt x="666" y="24"/>
                                      </a:cubicBezTo>
                                      <a:cubicBezTo>
                                        <a:pt x="675" y="27"/>
                                        <a:pt x="678" y="35"/>
                                        <a:pt x="678" y="43"/>
                                      </a:cubicBezTo>
                                      <a:lnTo>
                                        <a:pt x="678" y="227"/>
                                      </a:lnTo>
                                      <a:cubicBezTo>
                                        <a:pt x="678" y="235"/>
                                        <a:pt x="675" y="242"/>
                                        <a:pt x="666" y="246"/>
                                      </a:cubicBezTo>
                                      <a:cubicBezTo>
                                        <a:pt x="661" y="248"/>
                                        <a:pt x="646" y="249"/>
                                        <a:pt x="639" y="250"/>
                                      </a:cubicBezTo>
                                      <a:lnTo>
                                        <a:pt x="639" y="262"/>
                                      </a:lnTo>
                                      <a:lnTo>
                                        <a:pt x="758" y="262"/>
                                      </a:lnTo>
                                      <a:lnTo>
                                        <a:pt x="758" y="250"/>
                                      </a:lnTo>
                                      <a:cubicBezTo>
                                        <a:pt x="749" y="249"/>
                                        <a:pt x="734" y="248"/>
                                        <a:pt x="729" y="246"/>
                                      </a:cubicBezTo>
                                      <a:cubicBezTo>
                                        <a:pt x="720" y="242"/>
                                        <a:pt x="717" y="235"/>
                                        <a:pt x="717" y="227"/>
                                      </a:cubicBezTo>
                                      <a:lnTo>
                                        <a:pt x="717" y="147"/>
                                      </a:lnTo>
                                      <a:lnTo>
                                        <a:pt x="746" y="147"/>
                                      </a:lnTo>
                                      <a:cubicBezTo>
                                        <a:pt x="795" y="147"/>
                                        <a:pt x="843" y="122"/>
                                        <a:pt x="843" y="68"/>
                                      </a:cubicBezTo>
                                      <a:close/>
                                      <a:moveTo>
                                        <a:pt x="796" y="77"/>
                                      </a:moveTo>
                                      <a:lnTo>
                                        <a:pt x="796" y="77"/>
                                      </a:lnTo>
                                      <a:cubicBezTo>
                                        <a:pt x="796" y="95"/>
                                        <a:pt x="789" y="132"/>
                                        <a:pt x="735" y="132"/>
                                      </a:cubicBezTo>
                                      <a:lnTo>
                                        <a:pt x="717" y="132"/>
                                      </a:lnTo>
                                      <a:lnTo>
                                        <a:pt x="717" y="21"/>
                                      </a:lnTo>
                                      <a:lnTo>
                                        <a:pt x="743" y="21"/>
                                      </a:lnTo>
                                      <a:cubicBezTo>
                                        <a:pt x="785" y="21"/>
                                        <a:pt x="796" y="49"/>
                                        <a:pt x="796" y="77"/>
                                      </a:cubicBezTo>
                                      <a:close/>
                                      <a:moveTo>
                                        <a:pt x="947" y="26"/>
                                      </a:moveTo>
                                      <a:lnTo>
                                        <a:pt x="947" y="26"/>
                                      </a:lnTo>
                                      <a:cubicBezTo>
                                        <a:pt x="947" y="12"/>
                                        <a:pt x="937" y="0"/>
                                        <a:pt x="924" y="0"/>
                                      </a:cubicBezTo>
                                      <a:cubicBezTo>
                                        <a:pt x="910" y="0"/>
                                        <a:pt x="901" y="12"/>
                                        <a:pt x="901" y="26"/>
                                      </a:cubicBezTo>
                                      <a:cubicBezTo>
                                        <a:pt x="901" y="42"/>
                                        <a:pt x="911" y="113"/>
                                        <a:pt x="917" y="183"/>
                                      </a:cubicBezTo>
                                      <a:lnTo>
                                        <a:pt x="930" y="183"/>
                                      </a:lnTo>
                                      <a:cubicBezTo>
                                        <a:pt x="937" y="112"/>
                                        <a:pt x="947" y="41"/>
                                        <a:pt x="947" y="26"/>
                                      </a:cubicBezTo>
                                      <a:close/>
                                      <a:moveTo>
                                        <a:pt x="949" y="242"/>
                                      </a:moveTo>
                                      <a:lnTo>
                                        <a:pt x="949" y="242"/>
                                      </a:lnTo>
                                      <a:cubicBezTo>
                                        <a:pt x="949" y="228"/>
                                        <a:pt x="937" y="217"/>
                                        <a:pt x="924" y="217"/>
                                      </a:cubicBezTo>
                                      <a:cubicBezTo>
                                        <a:pt x="910" y="217"/>
                                        <a:pt x="899" y="228"/>
                                        <a:pt x="899" y="242"/>
                                      </a:cubicBezTo>
                                      <a:cubicBezTo>
                                        <a:pt x="899" y="255"/>
                                        <a:pt x="910" y="266"/>
                                        <a:pt x="924" y="266"/>
                                      </a:cubicBezTo>
                                      <a:cubicBezTo>
                                        <a:pt x="937" y="266"/>
                                        <a:pt x="949" y="255"/>
                                        <a:pt x="949" y="2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323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24FFAF" id="Gruppieren 44" o:spid="_x0000_s1031" style="position:absolute;left:0;text-align:left;margin-left:401.35pt;margin-top:2.1pt;width:97pt;height:71.35pt;z-index:251671552;mso-wrap-distance-left:17pt;mso-wrap-distance-right:17pt;mso-width-relative:margin;mso-height-relative:margin" coordsize="12308,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">
                    <v:shape id="Textfeld 45" o:spid="_x0000_s1032" type="#_x0000_t202" style="position:absolute;top:662;width:12308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" filled="f" strokecolor="#e5323c">
                      <v:textbox style="mso-fit-shape-to-text:t" inset="3mm,3.5mm,3mm,2.5mm">
                        <w:txbxContent>
                          <w:p w14:paraId="790E930C" w14:textId="44B43AA3" w:rsidR="00F336EF" w:rsidRDefault="00F336EF" w:rsidP="00F336E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Druck Packungsbeilage</w:t>
                            </w:r>
                          </w:p>
                          <w:p w14:paraId="513A5D06" w14:textId="11A8FAB9" w:rsidR="00F336EF" w:rsidRPr="000E7ED3" w:rsidRDefault="00F336EF" w:rsidP="00F336EF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23" w:tgtFrame="_blank" w:history="1">
                              <w:r w:rsidRPr="000E7ED3"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FF0000"/>
                                </w:rPr>
                                <w:t>www.swissmedici</w:t>
                              </w:r>
                              <w:r w:rsidRPr="000E7ED3"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FF0000"/>
                                </w:rPr>
                                <w:t>n</w:t>
                              </w:r>
                              <w:r w:rsidRPr="000E7ED3"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FF0000"/>
                                </w:rPr>
                                <w:t>fo.ch</w:t>
                              </w:r>
                            </w:hyperlink>
                          </w:p>
                        </w:txbxContent>
                      </v:textbox>
                    </v:shape>
                    <v:group id="Gruppieren 46" o:spid="_x0000_s1033" style="position:absolute;left:781;width:5334;height:1265" coordsize="533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rect id="Rechteck 47" o:spid="_x0000_s1034" style="position:absolute;width:5334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" fillcolor="window" stroked="f" strokeweight="2pt"/>
                      <v:shape id="Freeform 5" o:spid="_x0000_s1035" style="position:absolute;left:419;width:4495;height:1265;visibility:visible;mso-wrap-style:square;v-text-anchor:top" coordsize="9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" path="m234,76r,l234,7,,7,,76r13,c17,59,37,24,53,22v9,-1,24,-1,30,-1l97,21r,206c97,235,95,242,86,245v-5,2,-24,4,-31,5l55,262r124,l179,250v-7,-1,-26,-5,-31,-6c140,240,137,233,137,225r,-204l150,21v9,,22,,31,1c197,24,217,59,221,76r13,xm372,262r,l372,250v-7,-1,-23,-4,-27,-6c336,241,333,235,333,226r,-184c333,33,335,27,345,24v6,-3,20,-5,27,-5l372,7,255,7r,12c261,19,275,23,282,25v9,4,12,10,12,18l294,228v,8,-3,15,-12,18c277,248,261,249,255,250r,12l372,262xm610,68r,c610,30,574,7,530,7l405,7r,12c412,19,424,21,434,24v9,3,11,11,11,19l445,227v,8,-3,15,-11,19c429,248,413,249,407,250r,12l526,262r,-12c516,249,501,248,496,246v-9,-4,-11,-11,-11,-19l485,147r29,c562,147,610,122,610,68xm564,77r,c564,95,557,132,503,132r-18,l485,21r25,c553,21,564,49,564,77xm843,68r,c843,30,807,7,763,7l638,7r,12c644,19,657,21,666,24v9,3,12,11,12,19l678,227v,8,-3,15,-12,19c661,248,646,249,639,250r,12l758,262r,-12c749,249,734,248,729,246v-9,-4,-12,-11,-12,-19l717,147r29,c795,147,843,122,843,68xm796,77r,c796,95,789,132,735,132r-18,l717,21r26,c785,21,796,49,796,77xm947,26r,c947,12,937,,924,,910,,901,12,901,26v,16,10,87,16,157l930,183c937,112,947,41,947,26xm949,242r,c949,228,937,217,924,217v-14,,-25,11,-25,25c899,255,910,266,924,266v13,,25,-11,25,-24xe" fillcolor="#e5323c" stroked="f" strokeweight="0">
                        <v:path arrowok="t" o:connecttype="custom" o:connectlocs="110855,36144;0,3329;6159,36144;39320,9987;45953,107956;26056,118894;84800,124601;70114,116040;64902,9987;85747,10463;110855,36144;176232,124601;163441,116040;157756,19974;176232,9036;120804,3329;133595,11889;139280,108431;120804,118894;176232,124601;288982,32339;191865,3329;205603,11414;210815,107956;192812,118894;249188,124601;234975,116991;229764,69910;288982,32339;267190,36619;229764,62776;241608,9987;399363,32339;361464,3329;302247,9036;321196,20450;315511,116991;302720,124601;359096,118894;339672,107956;353411,69910;377098,36619;348199,62776;339672,9987;377098,36619;448633,12365;426840,12365;440579,87030;449580,115089;437736,103200;437736,126503" o:connectangles="0,0,0,0,0,0,0,0,0,0,0,0,0,0,0,0,0,0,0,0,0,0,0,0,0,0,0,0,0,0,0,0,0,0,0,0,0,0,0,0,0,0,0,0,0,0,0,0,0,0,0"/>
                        <o:lock v:ext="edit" aspectratio="t" verticies="t"/>
                      </v:shape>
                    </v:group>
                    <w10:wrap type="square"/>
                  </v:group>
                </w:pict>
              </mc:Fallback>
            </mc:AlternateContent>
          </w:r>
          <w:r w:rsidR="00C2388C">
            <w:t xml:space="preserve">eine </w:t>
          </w:r>
          <w:r w:rsidR="007A2843">
            <w:t xml:space="preserve">Kopie der </w:t>
          </w:r>
          <w:r w:rsidR="00FC07BA">
            <w:t>Packungsbeilage</w:t>
          </w:r>
          <w:r w:rsidR="00C2388C">
            <w:t xml:space="preserve"> enthält</w:t>
          </w:r>
          <w:r w:rsidR="000B4A3F" w:rsidRPr="000B4A3F">
            <w:rPr>
              <w:noProof/>
            </w:rPr>
            <w:t xml:space="preserve"> </w:t>
          </w:r>
        </w:p>
        <w:p w14:paraId="19B6D2C8" w14:textId="77777777" w:rsidR="00624AE0" w:rsidRDefault="00C2388C" w:rsidP="00DA56F2">
          <w:pPr>
            <w:numPr>
              <w:ilvl w:val="0"/>
              <w:numId w:val="3"/>
            </w:numPr>
            <w:spacing w:before="40" w:after="40"/>
          </w:pPr>
          <w:r>
            <w:t xml:space="preserve">mit </w:t>
          </w:r>
          <w:r w:rsidR="00FC07BA">
            <w:t>Charge | Verfalldatum (MHD)</w:t>
          </w:r>
          <w:r>
            <w:t xml:space="preserve"> versehen wird</w:t>
          </w:r>
          <w:r w:rsidR="000E7ED3">
            <w:t xml:space="preserve"> (</w:t>
          </w:r>
          <w:r w:rsidR="00624AE0" w:rsidRPr="00624AE0">
            <w:t>Jede Bereitstellung und Abgabe muss ausreichend dokumentiert werden für den vollständigen Chargenrückrufprozess</w:t>
          </w:r>
          <w:r w:rsidR="00624AE0">
            <w:t>)</w:t>
          </w:r>
        </w:p>
        <w:p w14:paraId="7461A836" w14:textId="7336D5D9" w:rsidR="004A0A11" w:rsidRDefault="004A0A11" w:rsidP="00DA56F2">
          <w:pPr>
            <w:numPr>
              <w:ilvl w:val="0"/>
              <w:numId w:val="3"/>
            </w:numPr>
            <w:spacing w:before="40" w:after="40"/>
          </w:pPr>
          <w:r>
            <w:t>nur</w:t>
          </w:r>
          <w:r w:rsidR="009B585A">
            <w:t xml:space="preserve"> primär</w:t>
          </w:r>
          <w:r>
            <w:t>verpackte Produktabgabe möglich (keinen losen z. B. Tabletten)</w:t>
          </w:r>
        </w:p>
        <w:p w14:paraId="255DE179" w14:textId="77777777" w:rsidR="000E7ED3" w:rsidRDefault="007A2843" w:rsidP="00C2388C">
          <w:pPr>
            <w:numPr>
              <w:ilvl w:val="0"/>
              <w:numId w:val="3"/>
            </w:numPr>
            <w:spacing w:before="40" w:after="40"/>
          </w:pPr>
          <w:r>
            <w:t>lichtgeschützt verpackt wird; z. B. in einem Papiercouvert</w:t>
          </w:r>
        </w:p>
        <w:p w14:paraId="6E639BBD" w14:textId="4FDA0DBA" w:rsidR="00FC07BA" w:rsidRDefault="000E7ED3" w:rsidP="00C2388C">
          <w:pPr>
            <w:numPr>
              <w:ilvl w:val="0"/>
              <w:numId w:val="3"/>
            </w:numPr>
            <w:spacing w:before="40" w:after="40"/>
          </w:pPr>
          <w:r>
            <w:t>über einen Hinweis verfügt: Packungsbeilage beachten | für Kinder unzugänglich aufbewahren</w:t>
          </w:r>
        </w:p>
      </w:sdtContent>
    </w:sdt>
    <w:p w14:paraId="1E728A15" w14:textId="77777777" w:rsidR="00C2388C" w:rsidRDefault="00C2388C" w:rsidP="006142E7"/>
    <w:p w14:paraId="0709878F" w14:textId="3FB3DE08" w:rsidR="006142E7" w:rsidRPr="00A32C6C" w:rsidRDefault="00C2388C" w:rsidP="006142E7">
      <w:r>
        <w:t>Zusätzlich eine</w:t>
      </w:r>
      <w:r w:rsidR="006142E7" w:rsidRPr="00A32C6C">
        <w:t xml:space="preserve"> Dosieretikette </w:t>
      </w:r>
      <w:r>
        <w:t>anbringen</w:t>
      </w:r>
      <w:r w:rsidR="006142E7" w:rsidRPr="00A32C6C">
        <w:t xml:space="preserve">. Darauf sind </w:t>
      </w:r>
      <w:r>
        <w:t>festzuhalten</w:t>
      </w:r>
      <w:r w:rsidR="006142E7" w:rsidRPr="00A32C6C">
        <w:t>:</w:t>
      </w:r>
      <w:r w:rsidR="00F336EF" w:rsidRPr="00F336EF">
        <w:rPr>
          <w:noProof/>
        </w:rPr>
        <w:t xml:space="preserve"> </w:t>
      </w:r>
    </w:p>
    <w:p w14:paraId="13A23AF7" w14:textId="77777777" w:rsidR="006142E7" w:rsidRPr="00A32C6C" w:rsidRDefault="006142E7" w:rsidP="006142E7"/>
    <w:sdt>
      <w:sdtPr>
        <w:id w:val="-343483496"/>
        <w:placeholder>
          <w:docPart w:val="A91A494136124D778EC2E0F8E7B7A886"/>
        </w:placeholder>
      </w:sdtPr>
      <w:sdtEndPr/>
      <w:sdtContent>
        <w:p w14:paraId="51BCCA2E" w14:textId="77777777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 xml:space="preserve">Name, Vorname und Geburtsdatum </w:t>
          </w:r>
        </w:p>
        <w:p w14:paraId="52A5263E" w14:textId="792C7F7F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 xml:space="preserve">Einnahmevorschriften (wie viel, wie oft und wann bezüglich Essen) </w:t>
          </w:r>
        </w:p>
        <w:p w14:paraId="24B90911" w14:textId="77777777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>Datum der Abgabe</w:t>
          </w:r>
        </w:p>
        <w:p w14:paraId="699DA445" w14:textId="087ED460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>Preis</w:t>
          </w:r>
          <w:r w:rsidR="006F7A5A">
            <w:t xml:space="preserve"> (anteilsmässig zum Verkaufspreis der </w:t>
          </w:r>
          <w:r w:rsidR="00A804F9">
            <w:t>Grosspackung) *</w:t>
          </w:r>
        </w:p>
        <w:p w14:paraId="5FB3D5C3" w14:textId="562029B8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>verschreibender Arzt</w:t>
          </w:r>
        </w:p>
        <w:p w14:paraId="111C8CDC" w14:textId="718F8325" w:rsidR="006142E7" w:rsidRPr="00A32C6C" w:rsidRDefault="006142E7" w:rsidP="006142E7">
          <w:pPr>
            <w:numPr>
              <w:ilvl w:val="0"/>
              <w:numId w:val="3"/>
            </w:numPr>
            <w:spacing w:before="40" w:after="40"/>
          </w:pPr>
          <w:r w:rsidRPr="00A32C6C">
            <w:t>Praxisadresse inklusive Telefonnummer</w:t>
          </w:r>
        </w:p>
      </w:sdtContent>
    </w:sdt>
    <w:p w14:paraId="0F54806F" w14:textId="2BA90811" w:rsidR="006142E7" w:rsidRPr="006F7A5A" w:rsidRDefault="006F7A5A" w:rsidP="006142E7">
      <w:pPr>
        <w:rPr>
          <w:sz w:val="16"/>
          <w:szCs w:val="16"/>
        </w:rPr>
      </w:pPr>
      <w:r w:rsidRPr="006F7A5A">
        <w:rPr>
          <w:sz w:val="16"/>
          <w:szCs w:val="16"/>
        </w:rPr>
        <w:t xml:space="preserve">*Beispiel: Grosspackung 100 </w:t>
      </w:r>
      <w:proofErr w:type="spellStart"/>
      <w:r w:rsidRPr="006F7A5A">
        <w:rPr>
          <w:sz w:val="16"/>
          <w:szCs w:val="16"/>
        </w:rPr>
        <w:t>Tbl</w:t>
      </w:r>
      <w:proofErr w:type="spellEnd"/>
      <w:r w:rsidRPr="006F7A5A">
        <w:rPr>
          <w:sz w:val="16"/>
          <w:szCs w:val="16"/>
        </w:rPr>
        <w:t xml:space="preserve"> Fr. 80.00 | abgegebene Teilmenge 10 </w:t>
      </w:r>
      <w:proofErr w:type="spellStart"/>
      <w:r w:rsidRPr="006F7A5A">
        <w:rPr>
          <w:sz w:val="16"/>
          <w:szCs w:val="16"/>
        </w:rPr>
        <w:t>Tbl</w:t>
      </w:r>
      <w:proofErr w:type="spellEnd"/>
      <w:r w:rsidRPr="006F7A5A">
        <w:rPr>
          <w:sz w:val="16"/>
          <w:szCs w:val="16"/>
        </w:rPr>
        <w:t>. Fr. 8.00</w:t>
      </w:r>
    </w:p>
    <w:p w14:paraId="0EA74EC5" w14:textId="77777777" w:rsidR="006F7A5A" w:rsidRDefault="006F7A5A" w:rsidP="006142E7"/>
    <w:p w14:paraId="3F31C8DF" w14:textId="56F9BD9E" w:rsidR="00D37F6D" w:rsidRDefault="00D37F6D" w:rsidP="006142E7">
      <w:r>
        <w:t xml:space="preserve">Auf Vorrat </w:t>
      </w:r>
      <w:proofErr w:type="spellStart"/>
      <w:r>
        <w:t>umkonfektionieren</w:t>
      </w:r>
      <w:proofErr w:type="spellEnd"/>
      <w:r>
        <w:t xml:space="preserve"> ist nicht erlaubt. Die angebrochene Packung auf sämtliche</w:t>
      </w:r>
      <w:r w:rsidR="004A0A11">
        <w:t>n</w:t>
      </w:r>
      <w:r>
        <w:t xml:space="preserve"> Seiten mit einem X versehen</w:t>
      </w:r>
      <w:r w:rsidR="006F7A5A">
        <w:t xml:space="preserve"> und deutlich beschriften</w:t>
      </w:r>
      <w:r w:rsidR="004A0A11">
        <w:t xml:space="preserve"> und datieren</w:t>
      </w:r>
      <w:r w:rsidR="006F7A5A">
        <w:t xml:space="preserve">. </w:t>
      </w:r>
    </w:p>
    <w:p w14:paraId="7D87402A" w14:textId="3586240D" w:rsidR="00D37F6D" w:rsidRDefault="00D37F6D" w:rsidP="006142E7"/>
    <w:p w14:paraId="5A7A17E0" w14:textId="04209900" w:rsidR="00C2388C" w:rsidRDefault="00C2388C" w:rsidP="00C2388C">
      <w:r>
        <w:t>Patientensicherheit hat weiterhin die oberste Priorität. Der Entscheid, der Teilmengenabgabe, obliegt allein den medizinischen Fachpersonen</w:t>
      </w:r>
      <w:r w:rsidR="009B585A">
        <w:t xml:space="preserve"> und ist patientenspezifisch vorzunehmen</w:t>
      </w:r>
      <w:r>
        <w:t>.</w:t>
      </w:r>
    </w:p>
    <w:p w14:paraId="18F2E084" w14:textId="0FCC9801" w:rsidR="00C2388C" w:rsidRDefault="00C2388C" w:rsidP="00C2388C"/>
    <w:p w14:paraId="389BF042" w14:textId="7920C285" w:rsidR="00C2388C" w:rsidRDefault="00C2388C" w:rsidP="00C2388C">
      <w:r w:rsidRPr="00A32C6C">
        <w:t>Heilmittel müssen persönlich oder unter unmittelbarer Aufsicht des Arztes abgegeben werden. Der Arzt trägt hierfür die Verantwortung.</w:t>
      </w:r>
    </w:p>
    <w:p w14:paraId="0EB4DC6F" w14:textId="51C81EE3" w:rsidR="00C2388C" w:rsidRPr="00A32C6C" w:rsidRDefault="00C2388C" w:rsidP="006142E7"/>
    <w:p w14:paraId="77637988" w14:textId="2DBDA6C0" w:rsidR="006142E7" w:rsidRPr="00A32C6C" w:rsidRDefault="006142E7" w:rsidP="006142E7">
      <w:r w:rsidRPr="00A32C6C">
        <w:t>Das Personal muss im Umgang mit den Arzneimitteln regelmässig geschult werden.</w:t>
      </w:r>
    </w:p>
    <w:p w14:paraId="41EF6319" w14:textId="779D9A04" w:rsidR="007A2843" w:rsidRDefault="007A2843" w:rsidP="006142E7"/>
    <w:p w14:paraId="736F19C5" w14:textId="359DF84D" w:rsidR="00392900" w:rsidRDefault="007A2843" w:rsidP="006142E7">
      <w:r>
        <w:t>Bitte beachten Sie zusätzlich die</w:t>
      </w:r>
      <w:r w:rsidR="00392900">
        <w:t xml:space="preserve"> </w:t>
      </w:r>
      <w:proofErr w:type="gramStart"/>
      <w:r w:rsidR="00392900">
        <w:t>SOP Heilmittelabgabe</w:t>
      </w:r>
      <w:proofErr w:type="gramEnd"/>
      <w:r w:rsidR="00392900">
        <w:t>.</w:t>
      </w:r>
    </w:p>
    <w:p w14:paraId="084B742C" w14:textId="77777777" w:rsidR="000E7ED3" w:rsidRDefault="000E7ED3" w:rsidP="006142E7"/>
    <w:p w14:paraId="43B5A583" w14:textId="25001C0E" w:rsidR="000E7ED3" w:rsidRDefault="000E7ED3" w:rsidP="006142E7">
      <w:r>
        <w:t>A</w:t>
      </w:r>
      <w:r>
        <w:t>llfällige kantonale Vorschriften und Vorgaben bezüglich der Abgabe von Teilmengen durch Ärztinnen und Ärzte bleiben vorbehalten und sind zu beachten.</w:t>
      </w:r>
    </w:p>
    <w:p w14:paraId="1041114B" w14:textId="04140C9C" w:rsidR="006D4AB4" w:rsidRDefault="006D4AB4" w:rsidP="006142E7"/>
    <w:p w14:paraId="10346270" w14:textId="3D97C7F4" w:rsidR="006D4AB4" w:rsidRDefault="006D4AB4" w:rsidP="006142E7">
      <w:r>
        <w:t>Zu Ihrer Unterstützung:</w:t>
      </w:r>
    </w:p>
    <w:p w14:paraId="60ED25AA" w14:textId="5224FAE2" w:rsidR="006D4AB4" w:rsidRPr="006D4AB4" w:rsidRDefault="006D4AB4" w:rsidP="006142E7">
      <w:pPr>
        <w:rPr>
          <w:rStyle w:val="Hyperlink"/>
          <w:rFonts w:ascii="Poppins" w:hAnsi="Poppins" w:cs="Poppins"/>
          <w:b/>
          <w:bCs/>
          <w:color w:val="E30613"/>
          <w:shd w:val="clear" w:color="auto" w:fill="FFFFFF"/>
        </w:rPr>
      </w:pPr>
      <w:hyperlink r:id="rId24" w:tgtFrame="_blank" w:history="1">
        <w:r w:rsidRPr="006D4AB4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Merkblatt Abgabe von T</w:t>
        </w:r>
        <w:r w:rsidRPr="006D4AB4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e</w:t>
        </w:r>
        <w:r w:rsidRPr="006D4AB4">
          <w:rPr>
            <w:rStyle w:val="Hyperlink"/>
            <w:rFonts w:ascii="Poppins" w:hAnsi="Poppins" w:cs="Poppins"/>
            <w:b/>
            <w:bCs/>
            <w:color w:val="E30613"/>
            <w:shd w:val="clear" w:color="auto" w:fill="FFFFFF"/>
          </w:rPr>
          <w:t>ilmengen aus Originalverpackung (Kanton Luzern)</w:t>
        </w:r>
      </w:hyperlink>
    </w:p>
    <w:p w14:paraId="7684601F" w14:textId="77777777" w:rsidR="006D4AB4" w:rsidRDefault="006D4AB4" w:rsidP="000B4A3F">
      <w:pPr>
        <w:pStyle w:val="berschrift1"/>
        <w:tabs>
          <w:tab w:val="center" w:pos="3142"/>
        </w:tabs>
      </w:pPr>
    </w:p>
    <w:p w14:paraId="50EC94CF" w14:textId="67D8781A" w:rsidR="00B20C66" w:rsidRDefault="00FF5212" w:rsidP="000B4A3F">
      <w:pPr>
        <w:pStyle w:val="berschrift1"/>
        <w:tabs>
          <w:tab w:val="center" w:pos="3142"/>
        </w:tabs>
      </w:pPr>
      <w:r>
        <w:t>Abrechnung und Vergütung</w:t>
      </w:r>
    </w:p>
    <w:p w14:paraId="46A94999" w14:textId="5C6BCB5E" w:rsidR="009048FB" w:rsidRPr="009048FB" w:rsidRDefault="009048FB" w:rsidP="00FF5212">
      <w:pPr>
        <w:pStyle w:val="StandardWeb"/>
        <w:spacing w:before="0" w:beforeAutospacing="0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9048FB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Auszug: </w:t>
      </w:r>
      <w:hyperlink r:id="rId25" w:tooltip="Rundschreiben zur Vergütung bei Versorgungsengpässen" w:history="1">
        <w:r w:rsidR="00FF5212" w:rsidRPr="00FF5212">
          <w:rPr>
            <w:rStyle w:val="Hyperlink"/>
            <w:rFonts w:ascii="Poppins" w:eastAsiaTheme="minorHAnsi" w:hAnsi="Poppins" w:cs="Poppins"/>
            <w:b/>
            <w:bCs/>
            <w:color w:val="E30613"/>
            <w:sz w:val="20"/>
            <w:szCs w:val="20"/>
            <w:shd w:val="clear" w:color="auto" w:fill="FFFFFF"/>
            <w:lang w:eastAsia="en-US"/>
          </w:rPr>
          <w:t>BAG – Rundschreiben zur Vergüt</w:t>
        </w:r>
        <w:r w:rsidR="00FF5212" w:rsidRPr="00FF5212">
          <w:rPr>
            <w:rStyle w:val="Hyperlink"/>
            <w:rFonts w:ascii="Poppins" w:eastAsiaTheme="minorHAnsi" w:hAnsi="Poppins" w:cs="Poppins"/>
            <w:b/>
            <w:bCs/>
            <w:color w:val="E30613"/>
            <w:sz w:val="20"/>
            <w:szCs w:val="20"/>
            <w:shd w:val="clear" w:color="auto" w:fill="FFFFFF"/>
            <w:lang w:eastAsia="en-US"/>
          </w:rPr>
          <w:t>u</w:t>
        </w:r>
        <w:r w:rsidR="00FF5212" w:rsidRPr="00FF5212">
          <w:rPr>
            <w:rStyle w:val="Hyperlink"/>
            <w:rFonts w:ascii="Poppins" w:eastAsiaTheme="minorHAnsi" w:hAnsi="Poppins" w:cs="Poppins"/>
            <w:b/>
            <w:bCs/>
            <w:color w:val="E30613"/>
            <w:sz w:val="20"/>
            <w:szCs w:val="20"/>
            <w:shd w:val="clear" w:color="auto" w:fill="FFFFFF"/>
            <w:lang w:eastAsia="en-US"/>
          </w:rPr>
          <w:t>n</w:t>
        </w:r>
        <w:r w:rsidR="00FF5212" w:rsidRPr="00FF5212">
          <w:rPr>
            <w:rStyle w:val="Hyperlink"/>
            <w:rFonts w:ascii="Poppins" w:eastAsiaTheme="minorHAnsi" w:hAnsi="Poppins" w:cs="Poppins"/>
            <w:b/>
            <w:bCs/>
            <w:color w:val="E30613"/>
            <w:sz w:val="20"/>
            <w:szCs w:val="20"/>
            <w:shd w:val="clear" w:color="auto" w:fill="FFFFFF"/>
            <w:lang w:eastAsia="en-US"/>
          </w:rPr>
          <w:t>g bei Versorgungsengpässen</w:t>
        </w:r>
      </w:hyperlink>
    </w:p>
    <w:p w14:paraId="28AA5F23" w14:textId="77777777" w:rsidR="009048FB" w:rsidRDefault="009048FB" w:rsidP="009048FB">
      <w:r>
        <w:t xml:space="preserve">4.4.2 Arztpraxen </w:t>
      </w:r>
    </w:p>
    <w:p w14:paraId="5E5285C6" w14:textId="77777777" w:rsidR="009048FB" w:rsidRDefault="009048FB" w:rsidP="009048FB">
      <w:r>
        <w:t xml:space="preserve">Die Abrechnung und Vergütung erfolgt analog dem üblichen Vorgehen bei einer medizinisch indizierten Teilabgabe entsprechend Ziffer 3 der Weisungen des BAG zur SL (www.spezialitaetenliste.ch &gt; Weisungen des BAG): </w:t>
      </w:r>
    </w:p>
    <w:p w14:paraId="60855403" w14:textId="77777777" w:rsidR="009048FB" w:rsidRDefault="009048FB" w:rsidP="009048FB">
      <w:r>
        <w:t>«3. Berechnung der Arzneimittel bei der Abgabe durch Ärztinnen und Ärzte, Pflegeheime und Spitäler</w:t>
      </w:r>
    </w:p>
    <w:p w14:paraId="75811FE2" w14:textId="77777777" w:rsidR="009048FB" w:rsidRPr="009048FB" w:rsidRDefault="009048FB" w:rsidP="009048FB">
      <w:pPr>
        <w:rPr>
          <w:i/>
          <w:iCs/>
        </w:rPr>
      </w:pPr>
      <w:r w:rsidRPr="009048FB">
        <w:rPr>
          <w:i/>
          <w:iCs/>
          <w:u w:val="single"/>
        </w:rPr>
        <w:t>Wird nur eine Tagesdosis aus einer Originalpackung (OP) abgegeben, so ist der Preis der verabreichten Menge proportional dem Publikumspreis der verwendeten Packung zu verrechnen.</w:t>
      </w:r>
      <w:r w:rsidRPr="009048FB">
        <w:rPr>
          <w:i/>
          <w:iCs/>
        </w:rPr>
        <w:t xml:space="preserve"> Falls bei der Verwendung von Ampullen nicht die ganze OP aufgebraucht wird, so ist der Preis für die verabfolgte Anzahl Ampullen proportional dem Publikumspreis der verwendeten Packung zu verrechnen.» </w:t>
      </w:r>
    </w:p>
    <w:p w14:paraId="367E2800" w14:textId="77777777" w:rsidR="009048FB" w:rsidRDefault="009048FB" w:rsidP="009048FB">
      <w:r>
        <w:t xml:space="preserve">Beispiel: 10 Tabletten aus einer Packung zu 20 Stück: </w:t>
      </w:r>
    </w:p>
    <w:p w14:paraId="4D75775B" w14:textId="77777777" w:rsidR="009048FB" w:rsidRDefault="009048FB" w:rsidP="009048FB">
      <w:r>
        <w:t xml:space="preserve">Publikumspreis Packung 20 Stück gemäss SL: Fr. 40.- </w:t>
      </w:r>
    </w:p>
    <w:p w14:paraId="4C2F9FBA" w14:textId="77777777" w:rsidR="009048FB" w:rsidRPr="009048FB" w:rsidRDefault="009048FB" w:rsidP="009048FB">
      <w:pPr>
        <w:rPr>
          <w:b/>
          <w:bCs/>
        </w:rPr>
      </w:pPr>
      <w:r w:rsidRPr="009048FB">
        <w:rPr>
          <w:b/>
          <w:bCs/>
        </w:rPr>
        <w:t xml:space="preserve">Publikumspreis für 10 Stück: Fr. 20.- </w:t>
      </w:r>
    </w:p>
    <w:p w14:paraId="3A2EE928" w14:textId="75EA6059" w:rsidR="007A2843" w:rsidRPr="009048FB" w:rsidRDefault="009048FB" w:rsidP="009048FB">
      <w:pPr>
        <w:rPr>
          <w:i/>
          <w:iCs/>
        </w:rPr>
      </w:pPr>
      <w:r w:rsidRPr="009048FB">
        <w:rPr>
          <w:i/>
          <w:iCs/>
        </w:rPr>
        <w:t>Hinweis: Die Teilabgabe darf nicht teurer sein als der Publikumspreis einer allfälligen Kleinp</w:t>
      </w:r>
      <w:r>
        <w:rPr>
          <w:i/>
          <w:iCs/>
        </w:rPr>
        <w:t>ackung.</w:t>
      </w:r>
    </w:p>
    <w:p w14:paraId="659DC075" w14:textId="1A559077" w:rsidR="007A2843" w:rsidRPr="007A2843" w:rsidRDefault="007A2843" w:rsidP="007A2843"/>
    <w:p w14:paraId="1B536157" w14:textId="797E01E5" w:rsidR="00FF5212" w:rsidRPr="00FF5212" w:rsidRDefault="00FF5212" w:rsidP="00FF5212">
      <w:pPr>
        <w:pStyle w:val="berschrift1"/>
      </w:pPr>
      <w:r w:rsidRPr="00A32C6C">
        <w:rPr>
          <w:noProof/>
        </w:rPr>
        <mc:AlternateContent>
          <mc:Choice Requires="wpg">
            <w:drawing>
              <wp:anchor distT="0" distB="0" distL="215900" distR="215900" simplePos="0" relativeHeight="251673600" behindDoc="0" locked="0" layoutInCell="1" allowOverlap="1" wp14:anchorId="7FE4AFC5" wp14:editId="33F25219">
                <wp:simplePos x="0" y="0"/>
                <wp:positionH relativeFrom="margin">
                  <wp:posOffset>4077335</wp:posOffset>
                </wp:positionH>
                <wp:positionV relativeFrom="paragraph">
                  <wp:posOffset>345440</wp:posOffset>
                </wp:positionV>
                <wp:extent cx="1510665" cy="1207770"/>
                <wp:effectExtent l="0" t="0" r="13335" b="11430"/>
                <wp:wrapSquare wrapText="bothSides"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1207770"/>
                          <a:chOff x="0" y="0"/>
                          <a:chExt cx="1230198" cy="1209589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0" y="66149"/>
                            <a:ext cx="1230198" cy="114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5323C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8B1402" w14:textId="0D8744E0" w:rsidR="00FF5212" w:rsidRDefault="00FF5212" w:rsidP="00FF5212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Mustervorlage</w:t>
                              </w:r>
                            </w:p>
                            <w:p w14:paraId="5B8D3F8F" w14:textId="77777777" w:rsidR="00FF5212" w:rsidRPr="00FF5212" w:rsidRDefault="00FF5212" w:rsidP="00FF5212">
                              <w:pPr>
                                <w:rPr>
                                  <w:rStyle w:val="Hyperlink"/>
                                  <w:rFonts w:ascii="Poppins" w:hAnsi="Poppins" w:cs="Poppins"/>
                                  <w:b/>
                                  <w:bCs/>
                                  <w:color w:val="E30613"/>
                                  <w:shd w:val="clear" w:color="auto" w:fill="FFFFFF"/>
                                </w:rPr>
                              </w:pPr>
                              <w:hyperlink r:id="rId26" w:tgtFrame="_blank" w:history="1">
                                <w:r w:rsidRPr="00FF5212">
                                  <w:rPr>
                                    <w:rStyle w:val="Hyperlink"/>
                                    <w:rFonts w:ascii="Poppins" w:hAnsi="Poppins" w:cs="Poppins"/>
                                    <w:b/>
                                    <w:bCs/>
                                    <w:color w:val="E30613"/>
                                    <w:shd w:val="clear" w:color="auto" w:fill="FFFFFF"/>
                                  </w:rPr>
                                  <w:t>Muster Dokumentation von Teilmengenabga</w:t>
                                </w:r>
                                <w:r w:rsidRPr="00FF5212">
                                  <w:rPr>
                                    <w:rStyle w:val="Hyperlink"/>
                                    <w:rFonts w:ascii="Poppins" w:hAnsi="Poppins" w:cs="Poppins"/>
                                    <w:b/>
                                    <w:bCs/>
                                    <w:color w:val="E30613"/>
                                    <w:shd w:val="clear" w:color="auto" w:fill="FFFFFF"/>
                                  </w:rPr>
                                  <w:t>b</w:t>
                                </w:r>
                                <w:r w:rsidRPr="00FF5212">
                                  <w:rPr>
                                    <w:rStyle w:val="Hyperlink"/>
                                    <w:rFonts w:ascii="Poppins" w:hAnsi="Poppins" w:cs="Poppins"/>
                                    <w:b/>
                                    <w:bCs/>
                                    <w:color w:val="E30613"/>
                                    <w:shd w:val="clear" w:color="auto" w:fill="FFFFFF"/>
                                  </w:rPr>
                                  <w:t>en in Arztpraxen</w:t>
                                </w:r>
                              </w:hyperlink>
                            </w:p>
                            <w:p w14:paraId="1969F269" w14:textId="77777777" w:rsidR="00FF5212" w:rsidRDefault="00FF5212" w:rsidP="00FF5212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08000" tIns="126000" rIns="108000" bIns="9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78105" y="0"/>
                            <a:ext cx="533400" cy="126503"/>
                            <a:chOff x="0" y="0"/>
                            <a:chExt cx="533400" cy="126503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533400" cy="1263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910" y="0"/>
                              <a:ext cx="449580" cy="126503"/>
                            </a:xfrm>
                            <a:custGeom>
                              <a:avLst/>
                              <a:gdLst>
                                <a:gd name="T0" fmla="*/ 234 w 949"/>
                                <a:gd name="T1" fmla="*/ 76 h 266"/>
                                <a:gd name="T2" fmla="*/ 0 w 949"/>
                                <a:gd name="T3" fmla="*/ 7 h 266"/>
                                <a:gd name="T4" fmla="*/ 13 w 949"/>
                                <a:gd name="T5" fmla="*/ 76 h 266"/>
                                <a:gd name="T6" fmla="*/ 83 w 949"/>
                                <a:gd name="T7" fmla="*/ 21 h 266"/>
                                <a:gd name="T8" fmla="*/ 97 w 949"/>
                                <a:gd name="T9" fmla="*/ 227 h 266"/>
                                <a:gd name="T10" fmla="*/ 55 w 949"/>
                                <a:gd name="T11" fmla="*/ 250 h 266"/>
                                <a:gd name="T12" fmla="*/ 179 w 949"/>
                                <a:gd name="T13" fmla="*/ 262 h 266"/>
                                <a:gd name="T14" fmla="*/ 148 w 949"/>
                                <a:gd name="T15" fmla="*/ 244 h 266"/>
                                <a:gd name="T16" fmla="*/ 137 w 949"/>
                                <a:gd name="T17" fmla="*/ 21 h 266"/>
                                <a:gd name="T18" fmla="*/ 181 w 949"/>
                                <a:gd name="T19" fmla="*/ 22 h 266"/>
                                <a:gd name="T20" fmla="*/ 234 w 949"/>
                                <a:gd name="T21" fmla="*/ 76 h 266"/>
                                <a:gd name="T22" fmla="*/ 372 w 949"/>
                                <a:gd name="T23" fmla="*/ 262 h 266"/>
                                <a:gd name="T24" fmla="*/ 345 w 949"/>
                                <a:gd name="T25" fmla="*/ 244 h 266"/>
                                <a:gd name="T26" fmla="*/ 333 w 949"/>
                                <a:gd name="T27" fmla="*/ 42 h 266"/>
                                <a:gd name="T28" fmla="*/ 372 w 949"/>
                                <a:gd name="T29" fmla="*/ 19 h 266"/>
                                <a:gd name="T30" fmla="*/ 255 w 949"/>
                                <a:gd name="T31" fmla="*/ 7 h 266"/>
                                <a:gd name="T32" fmla="*/ 282 w 949"/>
                                <a:gd name="T33" fmla="*/ 25 h 266"/>
                                <a:gd name="T34" fmla="*/ 294 w 949"/>
                                <a:gd name="T35" fmla="*/ 228 h 266"/>
                                <a:gd name="T36" fmla="*/ 255 w 949"/>
                                <a:gd name="T37" fmla="*/ 250 h 266"/>
                                <a:gd name="T38" fmla="*/ 372 w 949"/>
                                <a:gd name="T39" fmla="*/ 262 h 266"/>
                                <a:gd name="T40" fmla="*/ 610 w 949"/>
                                <a:gd name="T41" fmla="*/ 68 h 266"/>
                                <a:gd name="T42" fmla="*/ 405 w 949"/>
                                <a:gd name="T43" fmla="*/ 7 h 266"/>
                                <a:gd name="T44" fmla="*/ 434 w 949"/>
                                <a:gd name="T45" fmla="*/ 24 h 266"/>
                                <a:gd name="T46" fmla="*/ 445 w 949"/>
                                <a:gd name="T47" fmla="*/ 227 h 266"/>
                                <a:gd name="T48" fmla="*/ 407 w 949"/>
                                <a:gd name="T49" fmla="*/ 250 h 266"/>
                                <a:gd name="T50" fmla="*/ 526 w 949"/>
                                <a:gd name="T51" fmla="*/ 262 h 266"/>
                                <a:gd name="T52" fmla="*/ 496 w 949"/>
                                <a:gd name="T53" fmla="*/ 246 h 266"/>
                                <a:gd name="T54" fmla="*/ 485 w 949"/>
                                <a:gd name="T55" fmla="*/ 147 h 266"/>
                                <a:gd name="T56" fmla="*/ 610 w 949"/>
                                <a:gd name="T57" fmla="*/ 68 h 266"/>
                                <a:gd name="T58" fmla="*/ 564 w 949"/>
                                <a:gd name="T59" fmla="*/ 77 h 266"/>
                                <a:gd name="T60" fmla="*/ 485 w 949"/>
                                <a:gd name="T61" fmla="*/ 132 h 266"/>
                                <a:gd name="T62" fmla="*/ 510 w 949"/>
                                <a:gd name="T63" fmla="*/ 21 h 266"/>
                                <a:gd name="T64" fmla="*/ 843 w 949"/>
                                <a:gd name="T65" fmla="*/ 68 h 266"/>
                                <a:gd name="T66" fmla="*/ 763 w 949"/>
                                <a:gd name="T67" fmla="*/ 7 h 266"/>
                                <a:gd name="T68" fmla="*/ 638 w 949"/>
                                <a:gd name="T69" fmla="*/ 19 h 266"/>
                                <a:gd name="T70" fmla="*/ 678 w 949"/>
                                <a:gd name="T71" fmla="*/ 43 h 266"/>
                                <a:gd name="T72" fmla="*/ 666 w 949"/>
                                <a:gd name="T73" fmla="*/ 246 h 266"/>
                                <a:gd name="T74" fmla="*/ 639 w 949"/>
                                <a:gd name="T75" fmla="*/ 262 h 266"/>
                                <a:gd name="T76" fmla="*/ 758 w 949"/>
                                <a:gd name="T77" fmla="*/ 250 h 266"/>
                                <a:gd name="T78" fmla="*/ 717 w 949"/>
                                <a:gd name="T79" fmla="*/ 227 h 266"/>
                                <a:gd name="T80" fmla="*/ 746 w 949"/>
                                <a:gd name="T81" fmla="*/ 147 h 266"/>
                                <a:gd name="T82" fmla="*/ 796 w 949"/>
                                <a:gd name="T83" fmla="*/ 77 h 266"/>
                                <a:gd name="T84" fmla="*/ 735 w 949"/>
                                <a:gd name="T85" fmla="*/ 132 h 266"/>
                                <a:gd name="T86" fmla="*/ 717 w 949"/>
                                <a:gd name="T87" fmla="*/ 21 h 266"/>
                                <a:gd name="T88" fmla="*/ 796 w 949"/>
                                <a:gd name="T89" fmla="*/ 77 h 266"/>
                                <a:gd name="T90" fmla="*/ 947 w 949"/>
                                <a:gd name="T91" fmla="*/ 26 h 266"/>
                                <a:gd name="T92" fmla="*/ 901 w 949"/>
                                <a:gd name="T93" fmla="*/ 26 h 266"/>
                                <a:gd name="T94" fmla="*/ 930 w 949"/>
                                <a:gd name="T95" fmla="*/ 183 h 266"/>
                                <a:gd name="T96" fmla="*/ 949 w 949"/>
                                <a:gd name="T97" fmla="*/ 242 h 266"/>
                                <a:gd name="T98" fmla="*/ 924 w 949"/>
                                <a:gd name="T99" fmla="*/ 217 h 266"/>
                                <a:gd name="T100" fmla="*/ 924 w 949"/>
                                <a:gd name="T101" fmla="*/ 266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49" h="266">
                                  <a:moveTo>
                                    <a:pt x="234" y="76"/>
                                  </a:moveTo>
                                  <a:lnTo>
                                    <a:pt x="234" y="76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" y="76"/>
                                  </a:lnTo>
                                  <a:cubicBezTo>
                                    <a:pt x="17" y="59"/>
                                    <a:pt x="37" y="24"/>
                                    <a:pt x="53" y="22"/>
                                  </a:cubicBezTo>
                                  <a:cubicBezTo>
                                    <a:pt x="62" y="21"/>
                                    <a:pt x="77" y="21"/>
                                    <a:pt x="83" y="21"/>
                                  </a:cubicBezTo>
                                  <a:lnTo>
                                    <a:pt x="97" y="21"/>
                                  </a:lnTo>
                                  <a:lnTo>
                                    <a:pt x="97" y="227"/>
                                  </a:lnTo>
                                  <a:cubicBezTo>
                                    <a:pt x="97" y="235"/>
                                    <a:pt x="95" y="242"/>
                                    <a:pt x="86" y="245"/>
                                  </a:cubicBezTo>
                                  <a:cubicBezTo>
                                    <a:pt x="81" y="247"/>
                                    <a:pt x="62" y="249"/>
                                    <a:pt x="55" y="250"/>
                                  </a:cubicBezTo>
                                  <a:lnTo>
                                    <a:pt x="55" y="262"/>
                                  </a:lnTo>
                                  <a:lnTo>
                                    <a:pt x="179" y="262"/>
                                  </a:lnTo>
                                  <a:lnTo>
                                    <a:pt x="179" y="250"/>
                                  </a:lnTo>
                                  <a:cubicBezTo>
                                    <a:pt x="172" y="249"/>
                                    <a:pt x="153" y="245"/>
                                    <a:pt x="148" y="244"/>
                                  </a:cubicBezTo>
                                  <a:cubicBezTo>
                                    <a:pt x="140" y="240"/>
                                    <a:pt x="137" y="233"/>
                                    <a:pt x="137" y="225"/>
                                  </a:cubicBezTo>
                                  <a:lnTo>
                                    <a:pt x="137" y="21"/>
                                  </a:lnTo>
                                  <a:lnTo>
                                    <a:pt x="150" y="21"/>
                                  </a:lnTo>
                                  <a:cubicBezTo>
                                    <a:pt x="159" y="21"/>
                                    <a:pt x="172" y="21"/>
                                    <a:pt x="181" y="22"/>
                                  </a:cubicBezTo>
                                  <a:cubicBezTo>
                                    <a:pt x="197" y="24"/>
                                    <a:pt x="217" y="59"/>
                                    <a:pt x="221" y="76"/>
                                  </a:cubicBezTo>
                                  <a:lnTo>
                                    <a:pt x="234" y="76"/>
                                  </a:lnTo>
                                  <a:close/>
                                  <a:moveTo>
                                    <a:pt x="372" y="262"/>
                                  </a:moveTo>
                                  <a:lnTo>
                                    <a:pt x="372" y="262"/>
                                  </a:lnTo>
                                  <a:lnTo>
                                    <a:pt x="372" y="250"/>
                                  </a:lnTo>
                                  <a:cubicBezTo>
                                    <a:pt x="365" y="249"/>
                                    <a:pt x="349" y="246"/>
                                    <a:pt x="345" y="244"/>
                                  </a:cubicBezTo>
                                  <a:cubicBezTo>
                                    <a:pt x="336" y="241"/>
                                    <a:pt x="333" y="235"/>
                                    <a:pt x="333" y="226"/>
                                  </a:cubicBezTo>
                                  <a:lnTo>
                                    <a:pt x="333" y="42"/>
                                  </a:lnTo>
                                  <a:cubicBezTo>
                                    <a:pt x="333" y="33"/>
                                    <a:pt x="335" y="27"/>
                                    <a:pt x="345" y="24"/>
                                  </a:cubicBezTo>
                                  <a:cubicBezTo>
                                    <a:pt x="351" y="21"/>
                                    <a:pt x="365" y="19"/>
                                    <a:pt x="372" y="19"/>
                                  </a:cubicBezTo>
                                  <a:lnTo>
                                    <a:pt x="372" y="7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55" y="19"/>
                                  </a:lnTo>
                                  <a:cubicBezTo>
                                    <a:pt x="261" y="19"/>
                                    <a:pt x="275" y="23"/>
                                    <a:pt x="282" y="25"/>
                                  </a:cubicBezTo>
                                  <a:cubicBezTo>
                                    <a:pt x="291" y="29"/>
                                    <a:pt x="294" y="35"/>
                                    <a:pt x="294" y="43"/>
                                  </a:cubicBezTo>
                                  <a:lnTo>
                                    <a:pt x="294" y="228"/>
                                  </a:lnTo>
                                  <a:cubicBezTo>
                                    <a:pt x="294" y="236"/>
                                    <a:pt x="291" y="243"/>
                                    <a:pt x="282" y="246"/>
                                  </a:cubicBezTo>
                                  <a:cubicBezTo>
                                    <a:pt x="277" y="248"/>
                                    <a:pt x="261" y="249"/>
                                    <a:pt x="255" y="250"/>
                                  </a:cubicBezTo>
                                  <a:lnTo>
                                    <a:pt x="255" y="262"/>
                                  </a:lnTo>
                                  <a:lnTo>
                                    <a:pt x="372" y="262"/>
                                  </a:lnTo>
                                  <a:close/>
                                  <a:moveTo>
                                    <a:pt x="610" y="68"/>
                                  </a:moveTo>
                                  <a:lnTo>
                                    <a:pt x="610" y="68"/>
                                  </a:lnTo>
                                  <a:cubicBezTo>
                                    <a:pt x="610" y="30"/>
                                    <a:pt x="574" y="7"/>
                                    <a:pt x="530" y="7"/>
                                  </a:cubicBezTo>
                                  <a:lnTo>
                                    <a:pt x="405" y="7"/>
                                  </a:lnTo>
                                  <a:lnTo>
                                    <a:pt x="405" y="19"/>
                                  </a:lnTo>
                                  <a:cubicBezTo>
                                    <a:pt x="412" y="19"/>
                                    <a:pt x="424" y="21"/>
                                    <a:pt x="434" y="24"/>
                                  </a:cubicBezTo>
                                  <a:cubicBezTo>
                                    <a:pt x="443" y="27"/>
                                    <a:pt x="445" y="35"/>
                                    <a:pt x="445" y="43"/>
                                  </a:cubicBezTo>
                                  <a:lnTo>
                                    <a:pt x="445" y="227"/>
                                  </a:lnTo>
                                  <a:cubicBezTo>
                                    <a:pt x="445" y="235"/>
                                    <a:pt x="442" y="242"/>
                                    <a:pt x="434" y="246"/>
                                  </a:cubicBezTo>
                                  <a:cubicBezTo>
                                    <a:pt x="429" y="248"/>
                                    <a:pt x="413" y="249"/>
                                    <a:pt x="407" y="250"/>
                                  </a:cubicBezTo>
                                  <a:lnTo>
                                    <a:pt x="407" y="262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6" y="250"/>
                                  </a:lnTo>
                                  <a:cubicBezTo>
                                    <a:pt x="516" y="249"/>
                                    <a:pt x="501" y="248"/>
                                    <a:pt x="496" y="246"/>
                                  </a:cubicBezTo>
                                  <a:cubicBezTo>
                                    <a:pt x="487" y="242"/>
                                    <a:pt x="485" y="235"/>
                                    <a:pt x="485" y="227"/>
                                  </a:cubicBezTo>
                                  <a:lnTo>
                                    <a:pt x="485" y="147"/>
                                  </a:lnTo>
                                  <a:lnTo>
                                    <a:pt x="514" y="147"/>
                                  </a:lnTo>
                                  <a:cubicBezTo>
                                    <a:pt x="562" y="147"/>
                                    <a:pt x="610" y="122"/>
                                    <a:pt x="610" y="68"/>
                                  </a:cubicBezTo>
                                  <a:close/>
                                  <a:moveTo>
                                    <a:pt x="564" y="77"/>
                                  </a:moveTo>
                                  <a:lnTo>
                                    <a:pt x="564" y="77"/>
                                  </a:lnTo>
                                  <a:cubicBezTo>
                                    <a:pt x="564" y="95"/>
                                    <a:pt x="557" y="132"/>
                                    <a:pt x="503" y="132"/>
                                  </a:cubicBezTo>
                                  <a:lnTo>
                                    <a:pt x="485" y="132"/>
                                  </a:lnTo>
                                  <a:lnTo>
                                    <a:pt x="485" y="21"/>
                                  </a:lnTo>
                                  <a:lnTo>
                                    <a:pt x="510" y="21"/>
                                  </a:lnTo>
                                  <a:cubicBezTo>
                                    <a:pt x="553" y="21"/>
                                    <a:pt x="564" y="49"/>
                                    <a:pt x="564" y="77"/>
                                  </a:cubicBezTo>
                                  <a:close/>
                                  <a:moveTo>
                                    <a:pt x="843" y="68"/>
                                  </a:moveTo>
                                  <a:lnTo>
                                    <a:pt x="843" y="68"/>
                                  </a:lnTo>
                                  <a:cubicBezTo>
                                    <a:pt x="843" y="30"/>
                                    <a:pt x="807" y="7"/>
                                    <a:pt x="763" y="7"/>
                                  </a:cubicBezTo>
                                  <a:lnTo>
                                    <a:pt x="638" y="7"/>
                                  </a:lnTo>
                                  <a:lnTo>
                                    <a:pt x="638" y="19"/>
                                  </a:lnTo>
                                  <a:cubicBezTo>
                                    <a:pt x="644" y="19"/>
                                    <a:pt x="657" y="21"/>
                                    <a:pt x="666" y="24"/>
                                  </a:cubicBezTo>
                                  <a:cubicBezTo>
                                    <a:pt x="675" y="27"/>
                                    <a:pt x="678" y="35"/>
                                    <a:pt x="678" y="43"/>
                                  </a:cubicBezTo>
                                  <a:lnTo>
                                    <a:pt x="678" y="227"/>
                                  </a:lnTo>
                                  <a:cubicBezTo>
                                    <a:pt x="678" y="235"/>
                                    <a:pt x="675" y="242"/>
                                    <a:pt x="666" y="246"/>
                                  </a:cubicBezTo>
                                  <a:cubicBezTo>
                                    <a:pt x="661" y="248"/>
                                    <a:pt x="646" y="249"/>
                                    <a:pt x="639" y="250"/>
                                  </a:cubicBezTo>
                                  <a:lnTo>
                                    <a:pt x="639" y="262"/>
                                  </a:lnTo>
                                  <a:lnTo>
                                    <a:pt x="758" y="262"/>
                                  </a:lnTo>
                                  <a:lnTo>
                                    <a:pt x="758" y="250"/>
                                  </a:lnTo>
                                  <a:cubicBezTo>
                                    <a:pt x="749" y="249"/>
                                    <a:pt x="734" y="248"/>
                                    <a:pt x="729" y="246"/>
                                  </a:cubicBezTo>
                                  <a:cubicBezTo>
                                    <a:pt x="720" y="242"/>
                                    <a:pt x="717" y="235"/>
                                    <a:pt x="717" y="227"/>
                                  </a:cubicBezTo>
                                  <a:lnTo>
                                    <a:pt x="717" y="147"/>
                                  </a:lnTo>
                                  <a:lnTo>
                                    <a:pt x="746" y="147"/>
                                  </a:lnTo>
                                  <a:cubicBezTo>
                                    <a:pt x="795" y="147"/>
                                    <a:pt x="843" y="122"/>
                                    <a:pt x="843" y="68"/>
                                  </a:cubicBezTo>
                                  <a:close/>
                                  <a:moveTo>
                                    <a:pt x="796" y="77"/>
                                  </a:moveTo>
                                  <a:lnTo>
                                    <a:pt x="796" y="77"/>
                                  </a:lnTo>
                                  <a:cubicBezTo>
                                    <a:pt x="796" y="95"/>
                                    <a:pt x="789" y="132"/>
                                    <a:pt x="735" y="132"/>
                                  </a:cubicBezTo>
                                  <a:lnTo>
                                    <a:pt x="717" y="132"/>
                                  </a:lnTo>
                                  <a:lnTo>
                                    <a:pt x="717" y="21"/>
                                  </a:lnTo>
                                  <a:lnTo>
                                    <a:pt x="743" y="21"/>
                                  </a:lnTo>
                                  <a:cubicBezTo>
                                    <a:pt x="785" y="21"/>
                                    <a:pt x="796" y="49"/>
                                    <a:pt x="796" y="77"/>
                                  </a:cubicBezTo>
                                  <a:close/>
                                  <a:moveTo>
                                    <a:pt x="947" y="26"/>
                                  </a:moveTo>
                                  <a:lnTo>
                                    <a:pt x="947" y="26"/>
                                  </a:lnTo>
                                  <a:cubicBezTo>
                                    <a:pt x="947" y="12"/>
                                    <a:pt x="937" y="0"/>
                                    <a:pt x="924" y="0"/>
                                  </a:cubicBezTo>
                                  <a:cubicBezTo>
                                    <a:pt x="910" y="0"/>
                                    <a:pt x="901" y="12"/>
                                    <a:pt x="901" y="26"/>
                                  </a:cubicBezTo>
                                  <a:cubicBezTo>
                                    <a:pt x="901" y="42"/>
                                    <a:pt x="911" y="113"/>
                                    <a:pt x="917" y="183"/>
                                  </a:cubicBezTo>
                                  <a:lnTo>
                                    <a:pt x="930" y="183"/>
                                  </a:lnTo>
                                  <a:cubicBezTo>
                                    <a:pt x="937" y="112"/>
                                    <a:pt x="947" y="41"/>
                                    <a:pt x="947" y="26"/>
                                  </a:cubicBezTo>
                                  <a:close/>
                                  <a:moveTo>
                                    <a:pt x="949" y="242"/>
                                  </a:moveTo>
                                  <a:lnTo>
                                    <a:pt x="949" y="242"/>
                                  </a:lnTo>
                                  <a:cubicBezTo>
                                    <a:pt x="949" y="228"/>
                                    <a:pt x="937" y="217"/>
                                    <a:pt x="924" y="217"/>
                                  </a:cubicBezTo>
                                  <a:cubicBezTo>
                                    <a:pt x="910" y="217"/>
                                    <a:pt x="899" y="228"/>
                                    <a:pt x="899" y="242"/>
                                  </a:cubicBezTo>
                                  <a:cubicBezTo>
                                    <a:pt x="899" y="255"/>
                                    <a:pt x="910" y="266"/>
                                    <a:pt x="924" y="266"/>
                                  </a:cubicBezTo>
                                  <a:cubicBezTo>
                                    <a:pt x="937" y="266"/>
                                    <a:pt x="949" y="255"/>
                                    <a:pt x="949" y="2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323C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4AFC5" id="Gruppieren 9" o:spid="_x0000_s1036" style="position:absolute;margin-left:321.05pt;margin-top:27.2pt;width:118.95pt;height:95.1pt;z-index:251673600;mso-wrap-distance-left:17pt;mso-wrap-distance-right:17pt;mso-position-horizontal-relative:margin;mso-width-relative:margin;mso-height-relative:margin" coordsize="12301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">
                <v:shape id="Textfeld 10" o:spid="_x0000_s1037" type="#_x0000_t202" style="position:absolute;top:661;width:12301;height:1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" filled="f" strokecolor="#e5323c">
                  <v:textbox inset="3mm,3.5mm,3mm,2.5mm">
                    <w:txbxContent>
                      <w:p w14:paraId="118B1402" w14:textId="0D8744E0" w:rsidR="00FF5212" w:rsidRDefault="00FF5212" w:rsidP="00FF5212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Mustervorlage</w:t>
                        </w:r>
                      </w:p>
                      <w:p w14:paraId="5B8D3F8F" w14:textId="77777777" w:rsidR="00FF5212" w:rsidRPr="00FF5212" w:rsidRDefault="00FF5212" w:rsidP="00FF5212">
                        <w:pPr>
                          <w:rPr>
                            <w:rStyle w:val="Hyperlink"/>
                            <w:rFonts w:ascii="Poppins" w:hAnsi="Poppins" w:cs="Poppins"/>
                            <w:b/>
                            <w:bCs/>
                            <w:color w:val="E30613"/>
                            <w:shd w:val="clear" w:color="auto" w:fill="FFFFFF"/>
                          </w:rPr>
                        </w:pPr>
                        <w:hyperlink r:id="rId27" w:tgtFrame="_blank" w:history="1">
                          <w:r w:rsidRPr="00FF5212">
                            <w:rPr>
                              <w:rStyle w:val="Hyperlink"/>
                              <w:rFonts w:ascii="Poppins" w:hAnsi="Poppins" w:cs="Poppins"/>
                              <w:b/>
                              <w:bCs/>
                              <w:color w:val="E30613"/>
                              <w:shd w:val="clear" w:color="auto" w:fill="FFFFFF"/>
                            </w:rPr>
                            <w:t>Muster Dokumentation von Teilmengenabga</w:t>
                          </w:r>
                          <w:r w:rsidRPr="00FF5212">
                            <w:rPr>
                              <w:rStyle w:val="Hyperlink"/>
                              <w:rFonts w:ascii="Poppins" w:hAnsi="Poppins" w:cs="Poppins"/>
                              <w:b/>
                              <w:bCs/>
                              <w:color w:val="E30613"/>
                              <w:shd w:val="clear" w:color="auto" w:fill="FFFFFF"/>
                            </w:rPr>
                            <w:t>b</w:t>
                          </w:r>
                          <w:r w:rsidRPr="00FF5212">
                            <w:rPr>
                              <w:rStyle w:val="Hyperlink"/>
                              <w:rFonts w:ascii="Poppins" w:hAnsi="Poppins" w:cs="Poppins"/>
                              <w:b/>
                              <w:bCs/>
                              <w:color w:val="E30613"/>
                              <w:shd w:val="clear" w:color="auto" w:fill="FFFFFF"/>
                            </w:rPr>
                            <w:t>en in Arztpraxen</w:t>
                          </w:r>
                        </w:hyperlink>
                      </w:p>
                      <w:p w14:paraId="1969F269" w14:textId="77777777" w:rsidR="00FF5212" w:rsidRDefault="00FF5212" w:rsidP="00FF5212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uppieren 11" o:spid="_x0000_s1038" style="position:absolute;left:781;width:5334;height:1265" coordsize="533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39" style="position:absolute;width:5334;height: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" fillcolor="window" stroked="f" strokeweight="2pt"/>
                  <v:shape id="Freeform 5" o:spid="_x0000_s1040" style="position:absolute;left:419;width:4495;height:1265;visibility:visible;mso-wrap-style:square;v-text-anchor:top" coordsize="94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" path="m234,76r,l234,7,,7,,76r13,c17,59,37,24,53,22v9,-1,24,-1,30,-1l97,21r,206c97,235,95,242,86,245v-5,2,-24,4,-31,5l55,262r124,l179,250v-7,-1,-26,-5,-31,-6c140,240,137,233,137,225r,-204l150,21v9,,22,,31,1c197,24,217,59,221,76r13,xm372,262r,l372,250v-7,-1,-23,-4,-27,-6c336,241,333,235,333,226r,-184c333,33,335,27,345,24v6,-3,20,-5,27,-5l372,7,255,7r,12c261,19,275,23,282,25v9,4,12,10,12,18l294,228v,8,-3,15,-12,18c277,248,261,249,255,250r,12l372,262xm610,68r,c610,30,574,7,530,7l405,7r,12c412,19,424,21,434,24v9,3,11,11,11,19l445,227v,8,-3,15,-11,19c429,248,413,249,407,250r,12l526,262r,-12c516,249,501,248,496,246v-9,-4,-11,-11,-11,-19l485,147r29,c562,147,610,122,610,68xm564,77r,c564,95,557,132,503,132r-18,l485,21r25,c553,21,564,49,564,77xm843,68r,c843,30,807,7,763,7l638,7r,12c644,19,657,21,666,24v9,3,12,11,12,19l678,227v,8,-3,15,-12,19c661,248,646,249,639,250r,12l758,262r,-12c749,249,734,248,729,246v-9,-4,-12,-11,-12,-19l717,147r29,c795,147,843,122,843,68xm796,77r,c796,95,789,132,735,132r-18,l717,21r26,c785,21,796,49,796,77xm947,26r,c947,12,937,,924,,910,,901,12,901,26v,16,10,87,16,157l930,183c937,112,947,41,947,26xm949,242r,c949,228,937,217,924,217v-14,,-25,11,-25,25c899,255,910,266,924,266v13,,25,-11,25,-24xe" fillcolor="#e5323c" stroked="f" strokeweight="0">
                    <v:path arrowok="t" o:connecttype="custom" o:connectlocs="110855,36144;0,3329;6159,36144;39320,9987;45953,107956;26056,118894;84800,124601;70114,116040;64902,9987;85747,10463;110855,36144;176232,124601;163441,116040;157756,19974;176232,9036;120804,3329;133595,11889;139280,108431;120804,118894;176232,124601;288982,32339;191865,3329;205603,11414;210815,107956;192812,118894;249188,124601;234975,116991;229764,69910;288982,32339;267190,36619;229764,62776;241608,9987;399363,32339;361464,3329;302247,9036;321196,20450;315511,116991;302720,124601;359096,118894;339672,107956;353411,69910;377098,36619;348199,62776;339672,9987;377098,36619;448633,12365;426840,12365;440579,87030;449580,115089;437736,103200;437736,126503" o:connectangles="0,0,0,0,0,0,0,0,0,0,0,0,0,0,0,0,0,0,0,0,0,0,0,0,0,0,0,0,0,0,0,0,0,0,0,0,0,0,0,0,0,0,0,0,0,0,0,0,0,0,0"/>
                    <o:lock v:ext="edit" aspectratio="t" verticies="t"/>
                  </v:shape>
                </v:group>
                <w10:wrap type="square" anchorx="margin"/>
              </v:group>
            </w:pict>
          </mc:Fallback>
        </mc:AlternateContent>
      </w:r>
      <w:r w:rsidR="006142E7">
        <w:t>Dokumentation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highlight w:val="yellow"/>
        </w:rPr>
        <w:id w:val="-2126461225"/>
        <w:placeholder>
          <w:docPart w:val="A91A494136124D778EC2E0F8E7B7A886"/>
        </w:placeholder>
      </w:sdtPr>
      <w:sdtEndPr/>
      <w:sdtContent>
        <w:p w14:paraId="5F5BDB90" w14:textId="6441E653" w:rsidR="007A2843" w:rsidRDefault="006142E7" w:rsidP="006142E7">
          <w:pPr>
            <w:pStyle w:val="Aufzhlung1"/>
            <w:rPr>
              <w:highlight w:val="yellow"/>
            </w:rPr>
          </w:pPr>
          <w:r w:rsidRPr="005B4025">
            <w:rPr>
              <w:highlight w:val="yellow"/>
            </w:rPr>
            <w:t>Individuell in Krankengeschichte (KG)</w:t>
          </w:r>
        </w:p>
        <w:p w14:paraId="5DDD4638" w14:textId="77777777" w:rsidR="006D4AB4" w:rsidRDefault="00C45E68" w:rsidP="00FF5212">
          <w:pPr>
            <w:pStyle w:val="Aufzhlung1"/>
            <w:rPr>
              <w:highlight w:val="yellow"/>
            </w:rPr>
          </w:pPr>
          <w:r w:rsidRPr="00FF5212">
            <w:rPr>
              <w:highlight w:val="yellow"/>
            </w:rPr>
            <w:t>Dokumentation von Teilmengenabgaben nach Vorlage</w:t>
          </w:r>
        </w:p>
        <w:p w14:paraId="77B8666F" w14:textId="51ADCBCF" w:rsidR="006142E7" w:rsidRPr="005B4025" w:rsidRDefault="006D4AB4" w:rsidP="00FF5212">
          <w:pPr>
            <w:pStyle w:val="Aufzhlung1"/>
            <w:rPr>
              <w:highlight w:val="yellow"/>
            </w:rPr>
          </w:pPr>
          <w:r>
            <w:rPr>
              <w:highlight w:val="yellow"/>
            </w:rPr>
            <w:t>Aufbewahrungsfrist 10 Jahre</w:t>
          </w:r>
          <w:r w:rsidR="00C45E68" w:rsidRPr="00FF5212">
            <w:rPr>
              <w:highlight w:val="yellow"/>
            </w:rPr>
            <w:t xml:space="preserve">  </w:t>
          </w:r>
        </w:p>
      </w:sdtContent>
    </w:sdt>
    <w:p w14:paraId="783EB146" w14:textId="77777777" w:rsidR="006142E7" w:rsidRPr="00A32C6C" w:rsidRDefault="006142E7" w:rsidP="006142E7">
      <w:pPr>
        <w:pStyle w:val="berschrift1"/>
      </w:pPr>
      <w:r w:rsidRPr="00A32C6C">
        <w:t>Weitere geltende Dokumente</w:t>
      </w:r>
    </w:p>
    <w:tbl>
      <w:tblPr>
        <w:tblStyle w:val="zurRoseTabelle28"/>
        <w:tblW w:w="5000" w:type="pct"/>
        <w:tblLook w:val="04A0" w:firstRow="1" w:lastRow="0" w:firstColumn="1" w:lastColumn="0" w:noHBand="0" w:noVBand="1"/>
      </w:tblPr>
      <w:tblGrid>
        <w:gridCol w:w="4141"/>
        <w:gridCol w:w="4693"/>
      </w:tblGrid>
      <w:tr w:rsidR="006142E7" w:rsidRPr="00A32C6C" w14:paraId="0BD99208" w14:textId="77777777" w:rsidTr="00B0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344" w:type="pct"/>
          </w:tcPr>
          <w:p w14:paraId="1823BB80" w14:textId="77777777" w:rsidR="006142E7" w:rsidRPr="00A32C6C" w:rsidRDefault="006142E7" w:rsidP="00B07484">
            <w:r w:rsidRPr="00A32C6C">
              <w:t>Qualitätssicherung</w:t>
            </w:r>
          </w:p>
        </w:tc>
        <w:tc>
          <w:tcPr>
            <w:tcW w:w="2656" w:type="pct"/>
          </w:tcPr>
          <w:p w14:paraId="2DDCD4B9" w14:textId="77777777" w:rsidR="006142E7" w:rsidRPr="00A32C6C" w:rsidRDefault="006142E7" w:rsidP="00B07484">
            <w:r w:rsidRPr="00A32C6C">
              <w:t>Zur Rose</w:t>
            </w:r>
          </w:p>
        </w:tc>
      </w:tr>
      <w:tr w:rsidR="006142E7" w:rsidRPr="00A32C6C" w14:paraId="454C038B" w14:textId="77777777" w:rsidTr="00B07484">
        <w:trPr>
          <w:trHeight w:val="20"/>
        </w:trPr>
        <w:tc>
          <w:tcPr>
            <w:tcW w:w="2344" w:type="pct"/>
          </w:tcPr>
          <w:p w14:paraId="641E1861" w14:textId="312BFEE5" w:rsidR="00392900" w:rsidRPr="00A32C6C" w:rsidRDefault="00FF5212" w:rsidP="00FF5212">
            <w:pPr>
              <w:numPr>
                <w:ilvl w:val="0"/>
                <w:numId w:val="3"/>
              </w:numPr>
              <w:spacing w:before="40" w:after="40"/>
            </w:pPr>
            <w:r w:rsidRPr="00FF5212">
              <w:rPr>
                <w:highlight w:val="yellow"/>
              </w:rPr>
              <w:t>Verlinkungen mit Ihrem Praxis QSS</w:t>
            </w:r>
          </w:p>
        </w:tc>
        <w:tc>
          <w:tcPr>
            <w:tcW w:w="2656" w:type="pct"/>
          </w:tcPr>
          <w:p w14:paraId="719A3E11" w14:textId="2E364722" w:rsidR="006142E7" w:rsidRPr="00A32C6C" w:rsidRDefault="00FF5212" w:rsidP="00B07484">
            <w:r>
              <w:t>-</w:t>
            </w:r>
          </w:p>
        </w:tc>
      </w:tr>
    </w:tbl>
    <w:p w14:paraId="1030BE98" w14:textId="04A74060" w:rsidR="009C0C96" w:rsidRDefault="009C0C96" w:rsidP="006142E7"/>
    <w:p w14:paraId="1F5D4891" w14:textId="29A15086" w:rsidR="00345C7E" w:rsidRDefault="00345C7E" w:rsidP="006142E7"/>
    <w:p w14:paraId="2C9ADBC1" w14:textId="32B72662" w:rsidR="00F336EF" w:rsidRDefault="00F336EF" w:rsidP="006142E7"/>
    <w:sectPr w:rsidR="00F336EF" w:rsidSect="00B24FB7">
      <w:headerReference w:type="default" r:id="rId28"/>
      <w:footerReference w:type="default" r:id="rId29"/>
      <w:pgSz w:w="11906" w:h="16838"/>
      <w:pgMar w:top="2167" w:right="1531" w:bottom="1134" w:left="1531" w:header="850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476" w14:textId="77777777" w:rsidR="00576D9D" w:rsidRDefault="00576D9D" w:rsidP="00F91D37">
      <w:pPr>
        <w:spacing w:line="240" w:lineRule="auto"/>
      </w:pPr>
      <w:r>
        <w:separator/>
      </w:r>
    </w:p>
  </w:endnote>
  <w:endnote w:type="continuationSeparator" w:id="0">
    <w:p w14:paraId="09C52395" w14:textId="77777777" w:rsidR="00576D9D" w:rsidRDefault="00576D9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llerText Bold">
    <w:altName w:val="Calibri"/>
    <w:panose1 w:val="020008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D4B7" w14:textId="77777777" w:rsidR="000F00DB" w:rsidRDefault="000F0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8C77" w14:textId="77777777" w:rsidR="000F00DB" w:rsidRDefault="000F00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A9C5" w14:textId="77777777" w:rsidR="000F00DB" w:rsidRDefault="000F00D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CBD" w14:textId="77777777" w:rsidR="007E2F74" w:rsidRDefault="007E2F74">
    <w:pPr>
      <w:pStyle w:val="Fuzeile"/>
    </w:pPr>
  </w:p>
  <w:tbl>
    <w:tblPr>
      <w:tblStyle w:val="zurRoseTabelle"/>
      <w:tblW w:w="0" w:type="auto"/>
      <w:tblLook w:val="0620" w:firstRow="1" w:lastRow="0" w:firstColumn="0" w:lastColumn="0" w:noHBand="1" w:noVBand="1"/>
    </w:tblPr>
    <w:tblGrid>
      <w:gridCol w:w="1413"/>
      <w:gridCol w:w="2473"/>
      <w:gridCol w:w="2474"/>
      <w:gridCol w:w="2474"/>
    </w:tblGrid>
    <w:tr w:rsidR="007E2F74" w14:paraId="23B74063" w14:textId="77777777" w:rsidTr="00B5060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413" w:type="dxa"/>
        </w:tcPr>
        <w:p w14:paraId="6E4F9911" w14:textId="77777777" w:rsidR="007E2F74" w:rsidRDefault="007E2F74">
          <w:pPr>
            <w:pStyle w:val="Fuzeile"/>
          </w:pPr>
        </w:p>
      </w:tc>
      <w:tc>
        <w:tcPr>
          <w:tcW w:w="2473" w:type="dxa"/>
        </w:tcPr>
        <w:p w14:paraId="7EB01A08" w14:textId="77777777" w:rsidR="007E2F74" w:rsidRDefault="007E2F74">
          <w:pPr>
            <w:pStyle w:val="Fuzeile"/>
          </w:pPr>
          <w:r>
            <w:t>Verfasst</w:t>
          </w:r>
        </w:p>
      </w:tc>
      <w:tc>
        <w:tcPr>
          <w:tcW w:w="2474" w:type="dxa"/>
        </w:tcPr>
        <w:p w14:paraId="44E3A4A9" w14:textId="77777777" w:rsidR="007E2F74" w:rsidRDefault="007E2F74">
          <w:pPr>
            <w:pStyle w:val="Fuzeile"/>
          </w:pPr>
          <w:r>
            <w:t>Geprüft</w:t>
          </w:r>
        </w:p>
      </w:tc>
      <w:tc>
        <w:tcPr>
          <w:tcW w:w="2474" w:type="dxa"/>
        </w:tcPr>
        <w:p w14:paraId="6C30B5B1" w14:textId="77777777" w:rsidR="007E2F74" w:rsidRDefault="007E2F74">
          <w:pPr>
            <w:pStyle w:val="Fuzeile"/>
          </w:pPr>
          <w:r>
            <w:t>Genehmigt</w:t>
          </w:r>
        </w:p>
      </w:tc>
    </w:tr>
    <w:tr w:rsidR="007E2F74" w14:paraId="03470F53" w14:textId="77777777" w:rsidTr="00B5060F">
      <w:tc>
        <w:tcPr>
          <w:tcW w:w="1413" w:type="dxa"/>
        </w:tcPr>
        <w:p w14:paraId="482DDDD2" w14:textId="77777777" w:rsidR="007E2F74" w:rsidRDefault="007E2F74" w:rsidP="00B5060F">
          <w:pPr>
            <w:pStyle w:val="Fuzeile"/>
          </w:pPr>
          <w:r>
            <w:t>Name</w:t>
          </w:r>
        </w:p>
      </w:tc>
      <w:sdt>
        <w:sdtPr>
          <w:id w:val="1040700433"/>
          <w:showingPlcHdr/>
          <w:text w:multiLine="1"/>
        </w:sdtPr>
        <w:sdtEndPr/>
        <w:sdtContent>
          <w:tc>
            <w:tcPr>
              <w:tcW w:w="2473" w:type="dxa"/>
            </w:tcPr>
            <w:p w14:paraId="22A3A28C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Vorname Name</w:t>
              </w:r>
            </w:p>
          </w:tc>
        </w:sdtContent>
      </w:sdt>
      <w:sdt>
        <w:sdtPr>
          <w:id w:val="-16012870"/>
          <w:showingPlcHdr/>
          <w:text w:multiLine="1"/>
        </w:sdtPr>
        <w:sdtEndPr/>
        <w:sdtContent>
          <w:tc>
            <w:tcPr>
              <w:tcW w:w="2474" w:type="dxa"/>
            </w:tcPr>
            <w:p w14:paraId="7A9FA5DB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Vorname Name</w:t>
              </w:r>
            </w:p>
          </w:tc>
        </w:sdtContent>
      </w:sdt>
      <w:sdt>
        <w:sdtPr>
          <w:id w:val="-1179035604"/>
          <w:showingPlcHdr/>
          <w:text w:multiLine="1"/>
        </w:sdtPr>
        <w:sdtEndPr/>
        <w:sdtContent>
          <w:tc>
            <w:tcPr>
              <w:tcW w:w="2474" w:type="dxa"/>
            </w:tcPr>
            <w:p w14:paraId="59AAA9F5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Vorname Name</w:t>
              </w:r>
            </w:p>
          </w:tc>
        </w:sdtContent>
      </w:sdt>
    </w:tr>
    <w:tr w:rsidR="007E2F74" w14:paraId="59AA06BF" w14:textId="77777777" w:rsidTr="00B5060F">
      <w:tc>
        <w:tcPr>
          <w:tcW w:w="1413" w:type="dxa"/>
        </w:tcPr>
        <w:p w14:paraId="5823852B" w14:textId="77777777" w:rsidR="007E2F74" w:rsidRDefault="007E2F74" w:rsidP="00B5060F">
          <w:pPr>
            <w:pStyle w:val="Fuzeile"/>
          </w:pPr>
          <w:r>
            <w:t>Funktion</w:t>
          </w:r>
        </w:p>
      </w:tc>
      <w:sdt>
        <w:sdtPr>
          <w:id w:val="-584299346"/>
          <w:showingPlcHdr/>
          <w:text w:multiLine="1"/>
        </w:sdtPr>
        <w:sdtEndPr/>
        <w:sdtContent>
          <w:tc>
            <w:tcPr>
              <w:tcW w:w="2473" w:type="dxa"/>
            </w:tcPr>
            <w:p w14:paraId="65B8AE4B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Funktion</w:t>
              </w:r>
            </w:p>
          </w:tc>
        </w:sdtContent>
      </w:sdt>
      <w:sdt>
        <w:sdtPr>
          <w:id w:val="-8762046"/>
          <w:showingPlcHdr/>
          <w:text w:multiLine="1"/>
        </w:sdtPr>
        <w:sdtEndPr/>
        <w:sdtContent>
          <w:tc>
            <w:tcPr>
              <w:tcW w:w="2474" w:type="dxa"/>
            </w:tcPr>
            <w:p w14:paraId="790364C2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Funktion</w:t>
              </w:r>
            </w:p>
          </w:tc>
        </w:sdtContent>
      </w:sdt>
      <w:sdt>
        <w:sdtPr>
          <w:id w:val="665597970"/>
          <w:showingPlcHdr/>
          <w:text w:multiLine="1"/>
        </w:sdtPr>
        <w:sdtEndPr/>
        <w:sdtContent>
          <w:tc>
            <w:tcPr>
              <w:tcW w:w="2474" w:type="dxa"/>
            </w:tcPr>
            <w:p w14:paraId="123D6DCD" w14:textId="77777777" w:rsidR="007E2F74" w:rsidRDefault="007E2F74" w:rsidP="00B5060F">
              <w:pPr>
                <w:pStyle w:val="Fuzeile"/>
              </w:pPr>
              <w:r>
                <w:rPr>
                  <w:rStyle w:val="Platzhaltertext"/>
                </w:rPr>
                <w:t>Funktion</w:t>
              </w:r>
            </w:p>
          </w:tc>
        </w:sdtContent>
      </w:sdt>
    </w:tr>
    <w:tr w:rsidR="007E2F74" w14:paraId="036BAD9E" w14:textId="77777777" w:rsidTr="00B5060F">
      <w:tc>
        <w:tcPr>
          <w:tcW w:w="1413" w:type="dxa"/>
        </w:tcPr>
        <w:p w14:paraId="6AD1ACD8" w14:textId="77777777" w:rsidR="007E2F74" w:rsidRDefault="007E2F74" w:rsidP="00B5060F">
          <w:pPr>
            <w:pStyle w:val="Fuzeile"/>
          </w:pPr>
          <w:r>
            <w:t>Visum/Datum</w:t>
          </w:r>
        </w:p>
      </w:tc>
      <w:tc>
        <w:tcPr>
          <w:tcW w:w="2473" w:type="dxa"/>
        </w:tcPr>
        <w:p w14:paraId="08E0C40C" w14:textId="77777777" w:rsidR="007E2F74" w:rsidRDefault="00576D9D" w:rsidP="00B5060F">
          <w:pPr>
            <w:pStyle w:val="Fuzeile"/>
          </w:pPr>
          <w:sdt>
            <w:sdtPr>
              <w:id w:val="1429994476"/>
              <w:showingPlcHdr/>
              <w:text/>
            </w:sdtPr>
            <w:sdtEndPr/>
            <w:sdtContent>
              <w:r w:rsidR="007E2F74">
                <w:rPr>
                  <w:rStyle w:val="Platzhaltertext"/>
                </w:rPr>
                <w:t>Visum</w:t>
              </w:r>
            </w:sdtContent>
          </w:sdt>
          <w:r w:rsidR="007E2F74">
            <w:t xml:space="preserve"> / </w:t>
          </w:r>
          <w:sdt>
            <w:sdtPr>
              <w:id w:val="197971752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E2F74">
                <w:rPr>
                  <w:rStyle w:val="Platzhaltertext"/>
                </w:rPr>
                <w:t>00.00.0000</w:t>
              </w:r>
            </w:sdtContent>
          </w:sdt>
        </w:p>
      </w:tc>
      <w:tc>
        <w:tcPr>
          <w:tcW w:w="2474" w:type="dxa"/>
        </w:tcPr>
        <w:p w14:paraId="31CDB14A" w14:textId="77777777" w:rsidR="007E2F74" w:rsidRDefault="00576D9D" w:rsidP="00B5060F">
          <w:pPr>
            <w:pStyle w:val="Fuzeile"/>
          </w:pPr>
          <w:sdt>
            <w:sdtPr>
              <w:id w:val="-1766605282"/>
              <w:showingPlcHdr/>
              <w:text/>
            </w:sdtPr>
            <w:sdtEndPr/>
            <w:sdtContent>
              <w:r w:rsidR="007E2F74">
                <w:rPr>
                  <w:rStyle w:val="Platzhaltertext"/>
                </w:rPr>
                <w:t>Visum</w:t>
              </w:r>
            </w:sdtContent>
          </w:sdt>
          <w:r w:rsidR="007E2F74">
            <w:t xml:space="preserve"> / </w:t>
          </w:r>
          <w:sdt>
            <w:sdtPr>
              <w:id w:val="-202558424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E2F74">
                <w:rPr>
                  <w:rStyle w:val="Platzhaltertext"/>
                </w:rPr>
                <w:t>00.00.0000</w:t>
              </w:r>
            </w:sdtContent>
          </w:sdt>
        </w:p>
      </w:tc>
      <w:tc>
        <w:tcPr>
          <w:tcW w:w="2474" w:type="dxa"/>
        </w:tcPr>
        <w:p w14:paraId="3B172ED0" w14:textId="77777777" w:rsidR="007E2F74" w:rsidRDefault="00576D9D" w:rsidP="00B5060F">
          <w:pPr>
            <w:pStyle w:val="Fuzeile"/>
          </w:pPr>
          <w:sdt>
            <w:sdtPr>
              <w:id w:val="898163873"/>
              <w:showingPlcHdr/>
              <w:text/>
            </w:sdtPr>
            <w:sdtEndPr/>
            <w:sdtContent>
              <w:r w:rsidR="007E2F74">
                <w:rPr>
                  <w:rStyle w:val="Platzhaltertext"/>
                </w:rPr>
                <w:t>Visum</w:t>
              </w:r>
            </w:sdtContent>
          </w:sdt>
          <w:r w:rsidR="007E2F74">
            <w:t xml:space="preserve"> / Gültig ab </w:t>
          </w:r>
          <w:sdt>
            <w:sdtPr>
              <w:id w:val="1529912802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E2F74">
                <w:rPr>
                  <w:rStyle w:val="Platzhaltertext"/>
                </w:rPr>
                <w:t>00.00.0000</w:t>
              </w:r>
            </w:sdtContent>
          </w:sdt>
        </w:p>
      </w:tc>
    </w:tr>
    <w:tr w:rsidR="007E2F74" w:rsidRPr="009415E8" w14:paraId="21029FDD" w14:textId="77777777" w:rsidTr="0055792F">
      <w:tc>
        <w:tcPr>
          <w:tcW w:w="8834" w:type="dxa"/>
          <w:gridSpan w:val="4"/>
        </w:tcPr>
        <w:p w14:paraId="54F047E3" w14:textId="77777777" w:rsidR="007E2F74" w:rsidRPr="009415E8" w:rsidRDefault="007E2F74" w:rsidP="00CB49C0">
          <w:pPr>
            <w:pStyle w:val="Fuzeile"/>
            <w:ind w:left="1414" w:hanging="1414"/>
            <w:rPr>
              <w:sz w:val="13"/>
              <w:szCs w:val="13"/>
            </w:rPr>
          </w:pPr>
          <w:r w:rsidRPr="009415E8">
            <w:rPr>
              <w:sz w:val="13"/>
              <w:szCs w:val="13"/>
            </w:rPr>
            <w:t>Dokument</w:t>
          </w:r>
          <w:r>
            <w:rPr>
              <w:sz w:val="13"/>
              <w:szCs w:val="13"/>
            </w:rPr>
            <w:t>en</w:t>
          </w:r>
          <w:r w:rsidRPr="009415E8">
            <w:rPr>
              <w:sz w:val="13"/>
              <w:szCs w:val="13"/>
            </w:rPr>
            <w:t>ablage:</w:t>
          </w:r>
          <w:r>
            <w:rPr>
              <w:sz w:val="13"/>
              <w:szCs w:val="13"/>
            </w:rPr>
            <w:tab/>
          </w:r>
          <w:r w:rsidRPr="009415E8">
            <w:rPr>
              <w:sz w:val="13"/>
              <w:szCs w:val="13"/>
            </w:rPr>
            <w:fldChar w:fldCharType="begin"/>
          </w:r>
          <w:r w:rsidRPr="009415E8">
            <w:rPr>
              <w:sz w:val="13"/>
              <w:szCs w:val="13"/>
            </w:rPr>
            <w:instrText xml:space="preserve"> FILENAME  \p  \* MERGEFORMAT </w:instrText>
          </w:r>
          <w:r w:rsidRPr="009415E8">
            <w:rPr>
              <w:sz w:val="13"/>
              <w:szCs w:val="13"/>
            </w:rPr>
            <w:fldChar w:fldCharType="separate"/>
          </w:r>
          <w:r w:rsidR="00CD0431">
            <w:rPr>
              <w:noProof/>
              <w:sz w:val="13"/>
              <w:szCs w:val="13"/>
            </w:rPr>
            <w:t>Dokument1</w:t>
          </w:r>
          <w:r w:rsidRPr="009415E8">
            <w:rPr>
              <w:sz w:val="13"/>
              <w:szCs w:val="13"/>
            </w:rPr>
            <w:fldChar w:fldCharType="end"/>
          </w:r>
        </w:p>
      </w:tc>
    </w:tr>
  </w:tbl>
  <w:p w14:paraId="7CBBB74D" w14:textId="77777777" w:rsidR="007E2F74" w:rsidRPr="009415E8" w:rsidRDefault="007E2F74">
    <w:pPr>
      <w:pStyle w:val="Fuzeil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DB38" w14:textId="77777777" w:rsidR="00576D9D" w:rsidRDefault="00576D9D" w:rsidP="00F91D37">
      <w:pPr>
        <w:spacing w:line="240" w:lineRule="auto"/>
      </w:pPr>
      <w:r>
        <w:separator/>
      </w:r>
    </w:p>
  </w:footnote>
  <w:footnote w:type="continuationSeparator" w:id="0">
    <w:p w14:paraId="3BA1113D" w14:textId="77777777" w:rsidR="00576D9D" w:rsidRDefault="00576D9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DD35" w14:textId="77777777" w:rsidR="000F00DB" w:rsidRDefault="000F00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5A3" w14:textId="77777777" w:rsidR="000F00DB" w:rsidRDefault="000F00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67AE" w14:textId="77777777" w:rsidR="000F00DB" w:rsidRDefault="000F00D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urRoseTabelle"/>
      <w:tblW w:w="0" w:type="auto"/>
      <w:tblLook w:val="0480" w:firstRow="0" w:lastRow="0" w:firstColumn="1" w:lastColumn="0" w:noHBand="0" w:noVBand="1"/>
    </w:tblPr>
    <w:tblGrid>
      <w:gridCol w:w="1696"/>
      <w:gridCol w:w="1985"/>
      <w:gridCol w:w="3544"/>
      <w:gridCol w:w="1609"/>
    </w:tblGrid>
    <w:tr w:rsidR="000F00DB" w14:paraId="7255794B" w14:textId="77777777" w:rsidTr="00F3204D">
      <w:sdt>
        <w:sdtPr>
          <w:id w:val="39249835"/>
          <w:showingPlcHdr/>
          <w:picture/>
        </w:sdtPr>
        <w:sdtContent>
          <w:tc>
            <w:tcPr>
              <w:tcW w:w="1696" w:type="dxa"/>
              <w:vMerge w:val="restart"/>
              <w:tcBorders>
                <w:right w:val="nil"/>
              </w:tcBorders>
            </w:tcPr>
            <w:p w14:paraId="6A94C459" w14:textId="77777777" w:rsidR="000F00DB" w:rsidRDefault="000F00DB" w:rsidP="000F00DB">
              <w:pPr>
                <w:pStyle w:val="KopfzeilePraxis"/>
              </w:pPr>
              <w:r>
                <w:rPr>
                  <w:noProof/>
                </w:rPr>
                <w:drawing>
                  <wp:inline distT="0" distB="0" distL="0" distR="0" wp14:anchorId="63949E35" wp14:editId="57863271">
                    <wp:extent cx="900000" cy="406800"/>
                    <wp:effectExtent l="0" t="0" r="0" b="0"/>
                    <wp:docPr id="8" name="Bi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Bild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58" b="13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0000" cy="40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985" w:type="dxa"/>
          <w:vMerge w:val="restart"/>
          <w:tcBorders>
            <w:left w:val="nil"/>
          </w:tcBorders>
        </w:tcPr>
        <w:sdt>
          <w:sdtPr>
            <w:id w:val="-186443282"/>
            <w:showingPlcHdr/>
            <w:text w:multiLine="1"/>
          </w:sdtPr>
          <w:sdtContent>
            <w:p w14:paraId="683D82AA" w14:textId="77777777" w:rsidR="000F00DB" w:rsidRDefault="000F00DB" w:rsidP="000F00DB">
              <w:pPr>
                <w:pStyle w:val="KopfzeilePraxis"/>
              </w:pPr>
              <w:r>
                <w:rPr>
                  <w:rStyle w:val="Platzhaltertext"/>
                </w:rPr>
                <w:t>Praxis</w:t>
              </w:r>
            </w:p>
          </w:sdtContent>
        </w:sdt>
        <w:sdt>
          <w:sdtPr>
            <w:id w:val="391860512"/>
            <w:showingPlcHdr/>
            <w:text w:multiLine="1"/>
          </w:sdtPr>
          <w:sdtContent>
            <w:p w14:paraId="1ACAA906" w14:textId="77777777" w:rsidR="000F00DB" w:rsidRDefault="000F00DB" w:rsidP="000F00DB">
              <w:pPr>
                <w:pStyle w:val="Kopfzeile"/>
              </w:pPr>
              <w:r>
                <w:rPr>
                  <w:rStyle w:val="Platzhaltertext"/>
                </w:rPr>
                <w:t>PLZ Ort</w:t>
              </w:r>
            </w:p>
          </w:sdtContent>
        </w:sdt>
      </w:tc>
      <w:tc>
        <w:tcPr>
          <w:tcW w:w="3544" w:type="dxa"/>
          <w:vMerge w:val="restart"/>
        </w:tcPr>
        <w:p w14:paraId="6BC308EB" w14:textId="4C787C1E" w:rsidR="000F00DB" w:rsidRPr="00C72B7C" w:rsidRDefault="000F00DB" w:rsidP="000F00DB">
          <w:pPr>
            <w:pStyle w:val="KopfzeileDokumentbezeichnung"/>
            <w:rPr>
              <w:b/>
              <w:bCs/>
            </w:rPr>
          </w:pPr>
          <w:r w:rsidRPr="00C72B7C">
            <w:rPr>
              <w:b/>
              <w:bCs/>
            </w:rPr>
            <w:t>10</w:t>
          </w:r>
          <w:r w:rsidRPr="00C72B7C">
            <w:rPr>
              <w:b/>
              <w:bCs/>
            </w:rPr>
            <w:tab/>
          </w:r>
          <w:r>
            <w:rPr>
              <w:b/>
              <w:bCs/>
            </w:rPr>
            <w:t>Heilmittelabgabe von Teilmengen bei einer Mangellage</w:t>
          </w:r>
        </w:p>
        <w:p w14:paraId="32F731E1" w14:textId="39994D0F" w:rsidR="000F00DB" w:rsidRDefault="000F00DB" w:rsidP="000F00DB">
          <w:pPr>
            <w:pStyle w:val="KopfzeileDokumentbezeichnung"/>
          </w:pPr>
          <w:r>
            <w:t>10.01</w:t>
          </w:r>
          <w:r>
            <w:tab/>
          </w:r>
          <w:r w:rsidRPr="00C72B7C">
            <w:rPr>
              <w:b/>
            </w:rPr>
            <w:t>H</w:t>
          </w:r>
          <w:r>
            <w:rPr>
              <w:b/>
            </w:rPr>
            <w:t xml:space="preserve">eilmittelabgabe von Teilmengen bei einer Mangellage                            </w:t>
          </w:r>
          <w:r>
            <w:t>SOP H</w:t>
          </w:r>
          <w:r>
            <w:t>eilmittelabgabe von Teilmengen bei einer Mangellage</w:t>
          </w:r>
        </w:p>
      </w:tc>
      <w:tc>
        <w:tcPr>
          <w:tcW w:w="1609" w:type="dxa"/>
        </w:tcPr>
        <w:p w14:paraId="50414088" w14:textId="77777777" w:rsidR="000F00DB" w:rsidRDefault="000F00DB" w:rsidP="000F00DB">
          <w:pPr>
            <w:pStyle w:val="Kopfzeile"/>
          </w:pPr>
          <w:r>
            <w:t xml:space="preserve">Datum: </w:t>
          </w:r>
          <w:r>
            <w:fldChar w:fldCharType="begin"/>
          </w:r>
          <w:r>
            <w:instrText xml:space="preserve"> SAVEDATE  \@ "dd.MM.yyyy"  \* MERGEFORMAT </w:instrText>
          </w:r>
          <w:r>
            <w:fldChar w:fldCharType="separate"/>
          </w:r>
          <w:r>
            <w:rPr>
              <w:noProof/>
            </w:rPr>
            <w:t>04.11.2022</w:t>
          </w:r>
          <w:r>
            <w:fldChar w:fldCharType="end"/>
          </w:r>
        </w:p>
      </w:tc>
    </w:tr>
    <w:tr w:rsidR="000F00DB" w14:paraId="667086C2" w14:textId="77777777" w:rsidTr="00F3204D">
      <w:tc>
        <w:tcPr>
          <w:tcW w:w="1696" w:type="dxa"/>
          <w:vMerge/>
          <w:tcBorders>
            <w:right w:val="nil"/>
          </w:tcBorders>
        </w:tcPr>
        <w:p w14:paraId="541B34EC" w14:textId="77777777" w:rsidR="000F00DB" w:rsidRDefault="000F00DB" w:rsidP="000F00DB">
          <w:pPr>
            <w:pStyle w:val="Kopfzeile"/>
          </w:pPr>
        </w:p>
      </w:tc>
      <w:tc>
        <w:tcPr>
          <w:tcW w:w="1985" w:type="dxa"/>
          <w:vMerge/>
          <w:tcBorders>
            <w:left w:val="nil"/>
          </w:tcBorders>
        </w:tcPr>
        <w:p w14:paraId="32CA132F" w14:textId="77777777" w:rsidR="000F00DB" w:rsidRDefault="000F00DB" w:rsidP="000F00DB">
          <w:pPr>
            <w:pStyle w:val="Kopfzeile"/>
          </w:pPr>
        </w:p>
      </w:tc>
      <w:tc>
        <w:tcPr>
          <w:tcW w:w="3544" w:type="dxa"/>
          <w:vMerge/>
        </w:tcPr>
        <w:p w14:paraId="0D4EB690" w14:textId="77777777" w:rsidR="000F00DB" w:rsidRDefault="000F00DB" w:rsidP="000F00DB">
          <w:pPr>
            <w:pStyle w:val="Kopfzeile"/>
          </w:pPr>
        </w:p>
      </w:tc>
      <w:tc>
        <w:tcPr>
          <w:tcW w:w="1609" w:type="dxa"/>
        </w:tcPr>
        <w:p w14:paraId="1FBE668A" w14:textId="77777777" w:rsidR="000F00DB" w:rsidRDefault="000F00DB" w:rsidP="000F00DB">
          <w:pPr>
            <w:pStyle w:val="Kopfzeile"/>
          </w:pPr>
          <w:r>
            <w:t xml:space="preserve">Version: </w:t>
          </w:r>
          <w:sdt>
            <w:sdtPr>
              <w:id w:val="2074618530"/>
              <w:showingPlcHdr/>
              <w:text/>
            </w:sdtPr>
            <w:sdtContent>
              <w:r>
                <w:rPr>
                  <w:rStyle w:val="Platzhaltertext"/>
                </w:rPr>
                <w:t>0.0</w:t>
              </w:r>
            </w:sdtContent>
          </w:sdt>
          <w:r>
            <w:t xml:space="preserve"> </w:t>
          </w:r>
        </w:p>
      </w:tc>
    </w:tr>
    <w:tr w:rsidR="000F00DB" w14:paraId="20E09A85" w14:textId="77777777" w:rsidTr="00F3204D">
      <w:tc>
        <w:tcPr>
          <w:tcW w:w="1696" w:type="dxa"/>
          <w:vMerge/>
          <w:tcBorders>
            <w:right w:val="nil"/>
          </w:tcBorders>
        </w:tcPr>
        <w:p w14:paraId="05EEBD63" w14:textId="77777777" w:rsidR="000F00DB" w:rsidRDefault="000F00DB" w:rsidP="000F00DB">
          <w:pPr>
            <w:pStyle w:val="Kopfzeile"/>
          </w:pPr>
        </w:p>
      </w:tc>
      <w:tc>
        <w:tcPr>
          <w:tcW w:w="1985" w:type="dxa"/>
          <w:vMerge/>
          <w:tcBorders>
            <w:left w:val="nil"/>
          </w:tcBorders>
        </w:tcPr>
        <w:p w14:paraId="32E42A93" w14:textId="77777777" w:rsidR="000F00DB" w:rsidRDefault="000F00DB" w:rsidP="000F00DB">
          <w:pPr>
            <w:pStyle w:val="Kopfzeile"/>
          </w:pPr>
        </w:p>
      </w:tc>
      <w:tc>
        <w:tcPr>
          <w:tcW w:w="3544" w:type="dxa"/>
          <w:vMerge/>
        </w:tcPr>
        <w:p w14:paraId="7642184D" w14:textId="77777777" w:rsidR="000F00DB" w:rsidRDefault="000F00DB" w:rsidP="000F00DB">
          <w:pPr>
            <w:pStyle w:val="Kopfzeile"/>
          </w:pPr>
        </w:p>
      </w:tc>
      <w:tc>
        <w:tcPr>
          <w:tcW w:w="1609" w:type="dxa"/>
        </w:tcPr>
        <w:p w14:paraId="60AB2613" w14:textId="69664515" w:rsidR="000F00DB" w:rsidRDefault="000F00DB" w:rsidP="000F00DB">
          <w:pPr>
            <w:pStyle w:val="Kopfzeile"/>
          </w:pPr>
          <w:r>
            <w:t xml:space="preserve">Seite: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256DB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44448B0" w14:textId="77777777" w:rsidR="00BC072B" w:rsidRPr="007742BE" w:rsidRDefault="00BC072B" w:rsidP="00624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D9A0A4C"/>
    <w:multiLevelType w:val="multilevel"/>
    <w:tmpl w:val="6EEC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A7877"/>
    <w:multiLevelType w:val="multilevel"/>
    <w:tmpl w:val="4CACF598"/>
    <w:lvl w:ilvl="0">
      <w:start w:val="1"/>
      <w:numFmt w:val="decimal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000F"/>
    <w:multiLevelType w:val="multilevel"/>
    <w:tmpl w:val="E69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A70E8"/>
    <w:multiLevelType w:val="hybridMultilevel"/>
    <w:tmpl w:val="B5CA8890"/>
    <w:lvl w:ilvl="0" w:tplc="AF640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46FD"/>
    <w:multiLevelType w:val="multilevel"/>
    <w:tmpl w:val="3B4E87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111493"/>
    <w:multiLevelType w:val="multilevel"/>
    <w:tmpl w:val="1082A5E4"/>
    <w:lvl w:ilvl="0">
      <w:start w:val="1"/>
      <w:numFmt w:val="decimalZero"/>
      <w:lvlText w:val="%1"/>
      <w:lvlJc w:val="left"/>
      <w:pPr>
        <w:tabs>
          <w:tab w:val="num" w:pos="8789"/>
        </w:tabs>
        <w:ind w:left="851" w:firstLine="0"/>
      </w:pPr>
      <w:rPr>
        <w:rFonts w:ascii="MillerText Bold" w:hAnsi="MillerText Bold" w:hint="default"/>
        <w:color w:val="000000" w:themeColor="text1"/>
        <w:sz w:val="74"/>
      </w:rPr>
    </w:lvl>
    <w:lvl w:ilvl="1">
      <w:start w:val="1"/>
      <w:numFmt w:val="decimalZero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pStyle w:val="Kapiteltitel2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E06DE1"/>
    <w:multiLevelType w:val="multilevel"/>
    <w:tmpl w:val="C49AF2E8"/>
    <w:lvl w:ilvl="0">
      <w:start w:val="1"/>
      <w:numFmt w:val="bullet"/>
      <w:pStyle w:val="Aufzhlung1"/>
      <w:lvlText w:val="∙"/>
      <w:lvlJc w:val="left"/>
      <w:pPr>
        <w:ind w:left="142" w:hanging="142"/>
      </w:pPr>
      <w:rPr>
        <w:rFonts w:ascii="Arial" w:hAnsi="Arial" w:cs="Arial" w:hint="default"/>
        <w:b/>
        <w:bCs/>
        <w:i w:val="0"/>
        <w:color w:val="E5323C" w:themeColor="accent1"/>
      </w:rPr>
    </w:lvl>
    <w:lvl w:ilvl="1">
      <w:start w:val="1"/>
      <w:numFmt w:val="bullet"/>
      <w:pStyle w:val="Aufzhlung2"/>
      <w:lvlText w:val="‒"/>
      <w:lvlJc w:val="left"/>
      <w:pPr>
        <w:ind w:left="425" w:hanging="283"/>
      </w:pPr>
      <w:rPr>
        <w:rFonts w:ascii="Arial" w:hAnsi="Arial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709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04760583">
    <w:abstractNumId w:val="7"/>
  </w:num>
  <w:num w:numId="2" w16cid:durableId="528572709">
    <w:abstractNumId w:val="3"/>
  </w:num>
  <w:num w:numId="3" w16cid:durableId="545415308">
    <w:abstractNumId w:val="9"/>
  </w:num>
  <w:num w:numId="4" w16cid:durableId="207113989">
    <w:abstractNumId w:val="6"/>
  </w:num>
  <w:num w:numId="5" w16cid:durableId="1398285382">
    <w:abstractNumId w:val="2"/>
  </w:num>
  <w:num w:numId="6" w16cid:durableId="2091656219">
    <w:abstractNumId w:val="8"/>
  </w:num>
  <w:num w:numId="7" w16cid:durableId="757755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10428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94387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261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475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3458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745951">
    <w:abstractNumId w:val="8"/>
  </w:num>
  <w:num w:numId="14" w16cid:durableId="60650189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181485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5310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0357629">
    <w:abstractNumId w:val="5"/>
  </w:num>
  <w:num w:numId="18" w16cid:durableId="1889760024">
    <w:abstractNumId w:val="1"/>
  </w:num>
  <w:num w:numId="19" w16cid:durableId="1881546512">
    <w:abstractNumId w:val="4"/>
  </w:num>
  <w:num w:numId="20" w16cid:durableId="10419736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1"/>
    <w:rsid w:val="00000194"/>
    <w:rsid w:val="00000C16"/>
    <w:rsid w:val="00002978"/>
    <w:rsid w:val="00002D5A"/>
    <w:rsid w:val="000060C2"/>
    <w:rsid w:val="00006810"/>
    <w:rsid w:val="00006F27"/>
    <w:rsid w:val="0001010F"/>
    <w:rsid w:val="00012D72"/>
    <w:rsid w:val="00013380"/>
    <w:rsid w:val="00016C8B"/>
    <w:rsid w:val="00021411"/>
    <w:rsid w:val="00025CEC"/>
    <w:rsid w:val="00025F11"/>
    <w:rsid w:val="000266B7"/>
    <w:rsid w:val="00032B92"/>
    <w:rsid w:val="00036FF1"/>
    <w:rsid w:val="000371CB"/>
    <w:rsid w:val="00037D1C"/>
    <w:rsid w:val="00040456"/>
    <w:rsid w:val="000409C8"/>
    <w:rsid w:val="000415EE"/>
    <w:rsid w:val="00041700"/>
    <w:rsid w:val="00042EDF"/>
    <w:rsid w:val="000547FE"/>
    <w:rsid w:val="00057087"/>
    <w:rsid w:val="00060B36"/>
    <w:rsid w:val="00063BC2"/>
    <w:rsid w:val="00063CB7"/>
    <w:rsid w:val="00064FA2"/>
    <w:rsid w:val="00065F43"/>
    <w:rsid w:val="000701F1"/>
    <w:rsid w:val="00071058"/>
    <w:rsid w:val="00071780"/>
    <w:rsid w:val="00071AB9"/>
    <w:rsid w:val="00072383"/>
    <w:rsid w:val="00072E87"/>
    <w:rsid w:val="0007574C"/>
    <w:rsid w:val="000803EB"/>
    <w:rsid w:val="00082BA9"/>
    <w:rsid w:val="00083111"/>
    <w:rsid w:val="000856F4"/>
    <w:rsid w:val="00086432"/>
    <w:rsid w:val="00090380"/>
    <w:rsid w:val="00093729"/>
    <w:rsid w:val="00096E8E"/>
    <w:rsid w:val="000A0DD9"/>
    <w:rsid w:val="000A1884"/>
    <w:rsid w:val="000A24EC"/>
    <w:rsid w:val="000A48C0"/>
    <w:rsid w:val="000A5B73"/>
    <w:rsid w:val="000B183F"/>
    <w:rsid w:val="000B4A3F"/>
    <w:rsid w:val="000B595D"/>
    <w:rsid w:val="000B5B16"/>
    <w:rsid w:val="000C48F1"/>
    <w:rsid w:val="000C49C1"/>
    <w:rsid w:val="000C4F78"/>
    <w:rsid w:val="000C7C0C"/>
    <w:rsid w:val="000D0179"/>
    <w:rsid w:val="000D1743"/>
    <w:rsid w:val="000D1BB6"/>
    <w:rsid w:val="000D69FF"/>
    <w:rsid w:val="000D7497"/>
    <w:rsid w:val="000E080E"/>
    <w:rsid w:val="000E1267"/>
    <w:rsid w:val="000E3D65"/>
    <w:rsid w:val="000E7252"/>
    <w:rsid w:val="000E7543"/>
    <w:rsid w:val="000E756F"/>
    <w:rsid w:val="000E7ED3"/>
    <w:rsid w:val="000F00DB"/>
    <w:rsid w:val="000F1D2B"/>
    <w:rsid w:val="000F3A84"/>
    <w:rsid w:val="000F46ED"/>
    <w:rsid w:val="000F6558"/>
    <w:rsid w:val="000F6CB7"/>
    <w:rsid w:val="001000E8"/>
    <w:rsid w:val="0010021F"/>
    <w:rsid w:val="00100247"/>
    <w:rsid w:val="00102345"/>
    <w:rsid w:val="00103BA6"/>
    <w:rsid w:val="00103EE5"/>
    <w:rsid w:val="00104850"/>
    <w:rsid w:val="00106688"/>
    <w:rsid w:val="00107F09"/>
    <w:rsid w:val="00111859"/>
    <w:rsid w:val="001134C7"/>
    <w:rsid w:val="00113CB8"/>
    <w:rsid w:val="00114445"/>
    <w:rsid w:val="00116E64"/>
    <w:rsid w:val="00117640"/>
    <w:rsid w:val="001176FB"/>
    <w:rsid w:val="0012151C"/>
    <w:rsid w:val="00122445"/>
    <w:rsid w:val="00123F70"/>
    <w:rsid w:val="0012524D"/>
    <w:rsid w:val="00127BBA"/>
    <w:rsid w:val="00133CFB"/>
    <w:rsid w:val="0013415C"/>
    <w:rsid w:val="001375AB"/>
    <w:rsid w:val="00144122"/>
    <w:rsid w:val="0015016F"/>
    <w:rsid w:val="00151697"/>
    <w:rsid w:val="00152547"/>
    <w:rsid w:val="00154677"/>
    <w:rsid w:val="00157ECA"/>
    <w:rsid w:val="00160745"/>
    <w:rsid w:val="00167916"/>
    <w:rsid w:val="00171870"/>
    <w:rsid w:val="00174092"/>
    <w:rsid w:val="00174818"/>
    <w:rsid w:val="00177907"/>
    <w:rsid w:val="00181A34"/>
    <w:rsid w:val="00187436"/>
    <w:rsid w:val="00193339"/>
    <w:rsid w:val="001935E8"/>
    <w:rsid w:val="00194ABB"/>
    <w:rsid w:val="00194BE4"/>
    <w:rsid w:val="001963F2"/>
    <w:rsid w:val="001A14D7"/>
    <w:rsid w:val="001A2716"/>
    <w:rsid w:val="001A3606"/>
    <w:rsid w:val="001A7E81"/>
    <w:rsid w:val="001B7555"/>
    <w:rsid w:val="001C2692"/>
    <w:rsid w:val="001C26B8"/>
    <w:rsid w:val="001C2735"/>
    <w:rsid w:val="001D12A4"/>
    <w:rsid w:val="001D6D25"/>
    <w:rsid w:val="001E0670"/>
    <w:rsid w:val="001E287A"/>
    <w:rsid w:val="001E5CF6"/>
    <w:rsid w:val="001E73F4"/>
    <w:rsid w:val="001F2113"/>
    <w:rsid w:val="001F4A7E"/>
    <w:rsid w:val="001F4B8C"/>
    <w:rsid w:val="001F4F9B"/>
    <w:rsid w:val="001F6054"/>
    <w:rsid w:val="001F6C55"/>
    <w:rsid w:val="002019CD"/>
    <w:rsid w:val="00202A39"/>
    <w:rsid w:val="00203CC3"/>
    <w:rsid w:val="00203E3C"/>
    <w:rsid w:val="0020457B"/>
    <w:rsid w:val="00207277"/>
    <w:rsid w:val="00207FEB"/>
    <w:rsid w:val="0021633F"/>
    <w:rsid w:val="00222413"/>
    <w:rsid w:val="00222A6F"/>
    <w:rsid w:val="0022685B"/>
    <w:rsid w:val="002273E8"/>
    <w:rsid w:val="0023018C"/>
    <w:rsid w:val="0023205B"/>
    <w:rsid w:val="00237784"/>
    <w:rsid w:val="00237C27"/>
    <w:rsid w:val="002436D8"/>
    <w:rsid w:val="00245A88"/>
    <w:rsid w:val="002466D7"/>
    <w:rsid w:val="00247905"/>
    <w:rsid w:val="002521C3"/>
    <w:rsid w:val="00252B89"/>
    <w:rsid w:val="00252CE9"/>
    <w:rsid w:val="00254FDC"/>
    <w:rsid w:val="002553D6"/>
    <w:rsid w:val="0025644A"/>
    <w:rsid w:val="0025653C"/>
    <w:rsid w:val="00256DBB"/>
    <w:rsid w:val="002610D5"/>
    <w:rsid w:val="00264102"/>
    <w:rsid w:val="00266447"/>
    <w:rsid w:val="00267F71"/>
    <w:rsid w:val="002726D9"/>
    <w:rsid w:val="00272F7B"/>
    <w:rsid w:val="00283995"/>
    <w:rsid w:val="00287743"/>
    <w:rsid w:val="00290E37"/>
    <w:rsid w:val="00292375"/>
    <w:rsid w:val="0029316E"/>
    <w:rsid w:val="00295E5D"/>
    <w:rsid w:val="002A108D"/>
    <w:rsid w:val="002B2D4F"/>
    <w:rsid w:val="002B2F5C"/>
    <w:rsid w:val="002B551B"/>
    <w:rsid w:val="002B6FE1"/>
    <w:rsid w:val="002B7D47"/>
    <w:rsid w:val="002C163B"/>
    <w:rsid w:val="002C16F5"/>
    <w:rsid w:val="002C56EC"/>
    <w:rsid w:val="002C5AFB"/>
    <w:rsid w:val="002C6CCA"/>
    <w:rsid w:val="002D272F"/>
    <w:rsid w:val="002D38AE"/>
    <w:rsid w:val="002D4060"/>
    <w:rsid w:val="002D475E"/>
    <w:rsid w:val="002D709C"/>
    <w:rsid w:val="002E22F5"/>
    <w:rsid w:val="002E438B"/>
    <w:rsid w:val="002E7758"/>
    <w:rsid w:val="002F06AA"/>
    <w:rsid w:val="002F0EF9"/>
    <w:rsid w:val="002F40E8"/>
    <w:rsid w:val="002F68A2"/>
    <w:rsid w:val="0030245A"/>
    <w:rsid w:val="00303B73"/>
    <w:rsid w:val="00303F8A"/>
    <w:rsid w:val="00312DBF"/>
    <w:rsid w:val="0031446E"/>
    <w:rsid w:val="003162A2"/>
    <w:rsid w:val="00316F14"/>
    <w:rsid w:val="00317A52"/>
    <w:rsid w:val="003211CA"/>
    <w:rsid w:val="00322B0A"/>
    <w:rsid w:val="0032330D"/>
    <w:rsid w:val="00326BB9"/>
    <w:rsid w:val="00330168"/>
    <w:rsid w:val="00331DB8"/>
    <w:rsid w:val="00333A1B"/>
    <w:rsid w:val="003370E2"/>
    <w:rsid w:val="0034110A"/>
    <w:rsid w:val="00341474"/>
    <w:rsid w:val="003419AE"/>
    <w:rsid w:val="00341B40"/>
    <w:rsid w:val="003423F0"/>
    <w:rsid w:val="0034411F"/>
    <w:rsid w:val="00345961"/>
    <w:rsid w:val="00345C7E"/>
    <w:rsid w:val="003514EE"/>
    <w:rsid w:val="00352B0C"/>
    <w:rsid w:val="00355836"/>
    <w:rsid w:val="00360B8C"/>
    <w:rsid w:val="00360BB3"/>
    <w:rsid w:val="00363658"/>
    <w:rsid w:val="00363671"/>
    <w:rsid w:val="00364ECE"/>
    <w:rsid w:val="00364EE3"/>
    <w:rsid w:val="003654BC"/>
    <w:rsid w:val="00366DD2"/>
    <w:rsid w:val="00374FC9"/>
    <w:rsid w:val="003757E4"/>
    <w:rsid w:val="00375834"/>
    <w:rsid w:val="00382157"/>
    <w:rsid w:val="00384157"/>
    <w:rsid w:val="003841AE"/>
    <w:rsid w:val="00384355"/>
    <w:rsid w:val="0039124E"/>
    <w:rsid w:val="003917B4"/>
    <w:rsid w:val="00391EF5"/>
    <w:rsid w:val="00392900"/>
    <w:rsid w:val="00395224"/>
    <w:rsid w:val="003A1D7F"/>
    <w:rsid w:val="003A3726"/>
    <w:rsid w:val="003A4F27"/>
    <w:rsid w:val="003A5CEA"/>
    <w:rsid w:val="003B137A"/>
    <w:rsid w:val="003B342B"/>
    <w:rsid w:val="003B7637"/>
    <w:rsid w:val="003C3AED"/>
    <w:rsid w:val="003C3D32"/>
    <w:rsid w:val="003C7B9C"/>
    <w:rsid w:val="003D0FAA"/>
    <w:rsid w:val="003E260F"/>
    <w:rsid w:val="003F1A56"/>
    <w:rsid w:val="003F1BED"/>
    <w:rsid w:val="003F1F88"/>
    <w:rsid w:val="00405486"/>
    <w:rsid w:val="00417261"/>
    <w:rsid w:val="00420EBF"/>
    <w:rsid w:val="004239EC"/>
    <w:rsid w:val="0042454D"/>
    <w:rsid w:val="00425282"/>
    <w:rsid w:val="004317D4"/>
    <w:rsid w:val="00433503"/>
    <w:rsid w:val="00435ACF"/>
    <w:rsid w:val="004423DD"/>
    <w:rsid w:val="00444695"/>
    <w:rsid w:val="00451950"/>
    <w:rsid w:val="00452D49"/>
    <w:rsid w:val="00457922"/>
    <w:rsid w:val="00460622"/>
    <w:rsid w:val="00460ED5"/>
    <w:rsid w:val="004623AC"/>
    <w:rsid w:val="00465A3F"/>
    <w:rsid w:val="00467BCD"/>
    <w:rsid w:val="00475EA7"/>
    <w:rsid w:val="0047698C"/>
    <w:rsid w:val="00480603"/>
    <w:rsid w:val="0048371C"/>
    <w:rsid w:val="00486DBB"/>
    <w:rsid w:val="00492154"/>
    <w:rsid w:val="0049216A"/>
    <w:rsid w:val="004936F3"/>
    <w:rsid w:val="00494E6A"/>
    <w:rsid w:val="00494FD7"/>
    <w:rsid w:val="00495F83"/>
    <w:rsid w:val="004A039B"/>
    <w:rsid w:val="004A0A11"/>
    <w:rsid w:val="004A11E5"/>
    <w:rsid w:val="004A31AE"/>
    <w:rsid w:val="004B025E"/>
    <w:rsid w:val="004B0FDB"/>
    <w:rsid w:val="004B202B"/>
    <w:rsid w:val="004B2744"/>
    <w:rsid w:val="004B2D00"/>
    <w:rsid w:val="004B3225"/>
    <w:rsid w:val="004B36F0"/>
    <w:rsid w:val="004B59DF"/>
    <w:rsid w:val="004B6B6A"/>
    <w:rsid w:val="004C1329"/>
    <w:rsid w:val="004C3880"/>
    <w:rsid w:val="004C5177"/>
    <w:rsid w:val="004C65EB"/>
    <w:rsid w:val="004C7049"/>
    <w:rsid w:val="004D0F2F"/>
    <w:rsid w:val="004D179F"/>
    <w:rsid w:val="004D2A02"/>
    <w:rsid w:val="004D30C8"/>
    <w:rsid w:val="004D49E2"/>
    <w:rsid w:val="004D5759"/>
    <w:rsid w:val="004D5B31"/>
    <w:rsid w:val="004F0238"/>
    <w:rsid w:val="004F036F"/>
    <w:rsid w:val="004F101F"/>
    <w:rsid w:val="004F22CB"/>
    <w:rsid w:val="004F3575"/>
    <w:rsid w:val="004F7BE8"/>
    <w:rsid w:val="00500294"/>
    <w:rsid w:val="00503F4E"/>
    <w:rsid w:val="00504FE3"/>
    <w:rsid w:val="00507894"/>
    <w:rsid w:val="0051434B"/>
    <w:rsid w:val="005144BC"/>
    <w:rsid w:val="00516F18"/>
    <w:rsid w:val="0052084E"/>
    <w:rsid w:val="00524F1A"/>
    <w:rsid w:val="005269A4"/>
    <w:rsid w:val="00526C93"/>
    <w:rsid w:val="005339AE"/>
    <w:rsid w:val="00533D28"/>
    <w:rsid w:val="00535EA2"/>
    <w:rsid w:val="005367F9"/>
    <w:rsid w:val="00537410"/>
    <w:rsid w:val="00540AB2"/>
    <w:rsid w:val="00541468"/>
    <w:rsid w:val="00550787"/>
    <w:rsid w:val="005517CE"/>
    <w:rsid w:val="00551977"/>
    <w:rsid w:val="00553B6A"/>
    <w:rsid w:val="00554EFB"/>
    <w:rsid w:val="005553AF"/>
    <w:rsid w:val="0055792F"/>
    <w:rsid w:val="00562128"/>
    <w:rsid w:val="00576439"/>
    <w:rsid w:val="0057648E"/>
    <w:rsid w:val="0057673F"/>
    <w:rsid w:val="00576D9D"/>
    <w:rsid w:val="00591832"/>
    <w:rsid w:val="00591AB0"/>
    <w:rsid w:val="00592841"/>
    <w:rsid w:val="0059327E"/>
    <w:rsid w:val="00593A9D"/>
    <w:rsid w:val="005950CB"/>
    <w:rsid w:val="005A02B0"/>
    <w:rsid w:val="005A0AC7"/>
    <w:rsid w:val="005A17B1"/>
    <w:rsid w:val="005A2140"/>
    <w:rsid w:val="005A274B"/>
    <w:rsid w:val="005A357F"/>
    <w:rsid w:val="005A5B62"/>
    <w:rsid w:val="005A7BE5"/>
    <w:rsid w:val="005B074D"/>
    <w:rsid w:val="005B0A19"/>
    <w:rsid w:val="005B1117"/>
    <w:rsid w:val="005B4025"/>
    <w:rsid w:val="005B4AA6"/>
    <w:rsid w:val="005B4D53"/>
    <w:rsid w:val="005B4DEC"/>
    <w:rsid w:val="005B6FD0"/>
    <w:rsid w:val="005C6148"/>
    <w:rsid w:val="005C6A26"/>
    <w:rsid w:val="005C7189"/>
    <w:rsid w:val="005D04A9"/>
    <w:rsid w:val="005D18B4"/>
    <w:rsid w:val="005D4927"/>
    <w:rsid w:val="005D7EA2"/>
    <w:rsid w:val="005E0137"/>
    <w:rsid w:val="005E0C55"/>
    <w:rsid w:val="005F07F5"/>
    <w:rsid w:val="005F137D"/>
    <w:rsid w:val="00601C74"/>
    <w:rsid w:val="006044D5"/>
    <w:rsid w:val="00604949"/>
    <w:rsid w:val="00614055"/>
    <w:rsid w:val="006142E7"/>
    <w:rsid w:val="00622481"/>
    <w:rsid w:val="00622FDC"/>
    <w:rsid w:val="00624389"/>
    <w:rsid w:val="00624AE0"/>
    <w:rsid w:val="00625020"/>
    <w:rsid w:val="006263A5"/>
    <w:rsid w:val="00626F8D"/>
    <w:rsid w:val="00631BF5"/>
    <w:rsid w:val="00632C62"/>
    <w:rsid w:val="00642F26"/>
    <w:rsid w:val="0064393F"/>
    <w:rsid w:val="00643DF8"/>
    <w:rsid w:val="00647B77"/>
    <w:rsid w:val="0065274C"/>
    <w:rsid w:val="006550A3"/>
    <w:rsid w:val="006600BF"/>
    <w:rsid w:val="00661082"/>
    <w:rsid w:val="00661A71"/>
    <w:rsid w:val="00665DBC"/>
    <w:rsid w:val="00666CC9"/>
    <w:rsid w:val="00672002"/>
    <w:rsid w:val="00672E90"/>
    <w:rsid w:val="006775BB"/>
    <w:rsid w:val="0068113E"/>
    <w:rsid w:val="00684482"/>
    <w:rsid w:val="00684B8D"/>
    <w:rsid w:val="00685649"/>
    <w:rsid w:val="00685B46"/>
    <w:rsid w:val="00686D14"/>
    <w:rsid w:val="00687ED7"/>
    <w:rsid w:val="00695A81"/>
    <w:rsid w:val="006A7456"/>
    <w:rsid w:val="006A768C"/>
    <w:rsid w:val="006A7759"/>
    <w:rsid w:val="006B2104"/>
    <w:rsid w:val="006B28AE"/>
    <w:rsid w:val="006B3083"/>
    <w:rsid w:val="006B6106"/>
    <w:rsid w:val="006B6E82"/>
    <w:rsid w:val="006C144C"/>
    <w:rsid w:val="006C254E"/>
    <w:rsid w:val="006C3199"/>
    <w:rsid w:val="006C4918"/>
    <w:rsid w:val="006C4CE6"/>
    <w:rsid w:val="006C62E1"/>
    <w:rsid w:val="006D1F94"/>
    <w:rsid w:val="006D2614"/>
    <w:rsid w:val="006D4060"/>
    <w:rsid w:val="006D4AB4"/>
    <w:rsid w:val="006D59F3"/>
    <w:rsid w:val="006D5B8B"/>
    <w:rsid w:val="006D6F05"/>
    <w:rsid w:val="006E0B45"/>
    <w:rsid w:val="006E0F4E"/>
    <w:rsid w:val="006E23B1"/>
    <w:rsid w:val="006E327F"/>
    <w:rsid w:val="006E4AF1"/>
    <w:rsid w:val="006F0283"/>
    <w:rsid w:val="006F0345"/>
    <w:rsid w:val="006F0469"/>
    <w:rsid w:val="006F414C"/>
    <w:rsid w:val="006F7A5A"/>
    <w:rsid w:val="007018CE"/>
    <w:rsid w:val="007040B6"/>
    <w:rsid w:val="0070459E"/>
    <w:rsid w:val="00705076"/>
    <w:rsid w:val="00710AC9"/>
    <w:rsid w:val="00711147"/>
    <w:rsid w:val="00712BB4"/>
    <w:rsid w:val="00714EF1"/>
    <w:rsid w:val="00716344"/>
    <w:rsid w:val="00716602"/>
    <w:rsid w:val="00725A44"/>
    <w:rsid w:val="0072733F"/>
    <w:rsid w:val="007277E3"/>
    <w:rsid w:val="00730346"/>
    <w:rsid w:val="00730E90"/>
    <w:rsid w:val="00731A17"/>
    <w:rsid w:val="00732554"/>
    <w:rsid w:val="00734458"/>
    <w:rsid w:val="00734DFC"/>
    <w:rsid w:val="00740477"/>
    <w:rsid w:val="00740C4A"/>
    <w:rsid w:val="007419CF"/>
    <w:rsid w:val="0074241C"/>
    <w:rsid w:val="0074487E"/>
    <w:rsid w:val="00746273"/>
    <w:rsid w:val="00746BEE"/>
    <w:rsid w:val="00747ADD"/>
    <w:rsid w:val="007514C2"/>
    <w:rsid w:val="0075366F"/>
    <w:rsid w:val="00753789"/>
    <w:rsid w:val="007543D4"/>
    <w:rsid w:val="007609E5"/>
    <w:rsid w:val="007627FD"/>
    <w:rsid w:val="00771580"/>
    <w:rsid w:val="007721BF"/>
    <w:rsid w:val="00772FFD"/>
    <w:rsid w:val="00773998"/>
    <w:rsid w:val="007742BE"/>
    <w:rsid w:val="00774E70"/>
    <w:rsid w:val="0078181E"/>
    <w:rsid w:val="007864AF"/>
    <w:rsid w:val="00786670"/>
    <w:rsid w:val="00786C01"/>
    <w:rsid w:val="00791B3A"/>
    <w:rsid w:val="00793393"/>
    <w:rsid w:val="00796CEE"/>
    <w:rsid w:val="00797C06"/>
    <w:rsid w:val="007A2843"/>
    <w:rsid w:val="007A2B17"/>
    <w:rsid w:val="007A36F9"/>
    <w:rsid w:val="007B24C5"/>
    <w:rsid w:val="007B3F6B"/>
    <w:rsid w:val="007B4E59"/>
    <w:rsid w:val="007B5396"/>
    <w:rsid w:val="007B712F"/>
    <w:rsid w:val="007B7620"/>
    <w:rsid w:val="007B7CB9"/>
    <w:rsid w:val="007C0ACA"/>
    <w:rsid w:val="007C0B2A"/>
    <w:rsid w:val="007C72CC"/>
    <w:rsid w:val="007C7E00"/>
    <w:rsid w:val="007D6F10"/>
    <w:rsid w:val="007E0460"/>
    <w:rsid w:val="007E16D4"/>
    <w:rsid w:val="007E2F74"/>
    <w:rsid w:val="007F6A05"/>
    <w:rsid w:val="00800B8E"/>
    <w:rsid w:val="0080360C"/>
    <w:rsid w:val="008110BC"/>
    <w:rsid w:val="0081722F"/>
    <w:rsid w:val="0081774E"/>
    <w:rsid w:val="008314BD"/>
    <w:rsid w:val="00837534"/>
    <w:rsid w:val="008376E4"/>
    <w:rsid w:val="008419E1"/>
    <w:rsid w:val="00841B44"/>
    <w:rsid w:val="00844B72"/>
    <w:rsid w:val="00845A58"/>
    <w:rsid w:val="00853121"/>
    <w:rsid w:val="0085454F"/>
    <w:rsid w:val="00857D8A"/>
    <w:rsid w:val="0086441B"/>
    <w:rsid w:val="00864855"/>
    <w:rsid w:val="00865C52"/>
    <w:rsid w:val="00870017"/>
    <w:rsid w:val="00870C48"/>
    <w:rsid w:val="008720E2"/>
    <w:rsid w:val="00873FFE"/>
    <w:rsid w:val="00874E49"/>
    <w:rsid w:val="00876898"/>
    <w:rsid w:val="00876A1F"/>
    <w:rsid w:val="008829C6"/>
    <w:rsid w:val="00883CC4"/>
    <w:rsid w:val="00887F4E"/>
    <w:rsid w:val="00892076"/>
    <w:rsid w:val="00893998"/>
    <w:rsid w:val="00897E5D"/>
    <w:rsid w:val="008A0AED"/>
    <w:rsid w:val="008A5964"/>
    <w:rsid w:val="008B1029"/>
    <w:rsid w:val="008B1CF3"/>
    <w:rsid w:val="008B5124"/>
    <w:rsid w:val="008C3F5A"/>
    <w:rsid w:val="008D04FB"/>
    <w:rsid w:val="008D34FC"/>
    <w:rsid w:val="008D507A"/>
    <w:rsid w:val="008E0680"/>
    <w:rsid w:val="008E185A"/>
    <w:rsid w:val="008E79F6"/>
    <w:rsid w:val="008F2EF7"/>
    <w:rsid w:val="008F333D"/>
    <w:rsid w:val="008F662C"/>
    <w:rsid w:val="009029B6"/>
    <w:rsid w:val="009048FB"/>
    <w:rsid w:val="00916674"/>
    <w:rsid w:val="009214BD"/>
    <w:rsid w:val="00922F09"/>
    <w:rsid w:val="00922F4E"/>
    <w:rsid w:val="009235A2"/>
    <w:rsid w:val="009277CF"/>
    <w:rsid w:val="009332EE"/>
    <w:rsid w:val="00935473"/>
    <w:rsid w:val="00935F76"/>
    <w:rsid w:val="0093619F"/>
    <w:rsid w:val="009415E8"/>
    <w:rsid w:val="009421B7"/>
    <w:rsid w:val="009427E5"/>
    <w:rsid w:val="009448DC"/>
    <w:rsid w:val="009454B7"/>
    <w:rsid w:val="00952579"/>
    <w:rsid w:val="009543F1"/>
    <w:rsid w:val="009572FF"/>
    <w:rsid w:val="0095736E"/>
    <w:rsid w:val="00960742"/>
    <w:rsid w:val="009613D8"/>
    <w:rsid w:val="00962626"/>
    <w:rsid w:val="009641D8"/>
    <w:rsid w:val="00964DDB"/>
    <w:rsid w:val="009676DE"/>
    <w:rsid w:val="00970F16"/>
    <w:rsid w:val="00971720"/>
    <w:rsid w:val="00972AE6"/>
    <w:rsid w:val="00974275"/>
    <w:rsid w:val="00975ED3"/>
    <w:rsid w:val="0097739E"/>
    <w:rsid w:val="009804FC"/>
    <w:rsid w:val="00981483"/>
    <w:rsid w:val="0098337C"/>
    <w:rsid w:val="0098400C"/>
    <w:rsid w:val="00984165"/>
    <w:rsid w:val="0098474B"/>
    <w:rsid w:val="00987087"/>
    <w:rsid w:val="009929EB"/>
    <w:rsid w:val="009953C3"/>
    <w:rsid w:val="00995CBA"/>
    <w:rsid w:val="0099678C"/>
    <w:rsid w:val="009B030C"/>
    <w:rsid w:val="009B0C96"/>
    <w:rsid w:val="009B2DEB"/>
    <w:rsid w:val="009B4171"/>
    <w:rsid w:val="009B4C11"/>
    <w:rsid w:val="009B585A"/>
    <w:rsid w:val="009C0C96"/>
    <w:rsid w:val="009C222B"/>
    <w:rsid w:val="009C35B0"/>
    <w:rsid w:val="009C67A8"/>
    <w:rsid w:val="009C7D81"/>
    <w:rsid w:val="009D14A5"/>
    <w:rsid w:val="009D201B"/>
    <w:rsid w:val="009D5D9C"/>
    <w:rsid w:val="009D63D5"/>
    <w:rsid w:val="009E2171"/>
    <w:rsid w:val="009F2D86"/>
    <w:rsid w:val="009F3E6A"/>
    <w:rsid w:val="009F6C83"/>
    <w:rsid w:val="00A02378"/>
    <w:rsid w:val="00A06D04"/>
    <w:rsid w:val="00A06F53"/>
    <w:rsid w:val="00A120FD"/>
    <w:rsid w:val="00A12F3C"/>
    <w:rsid w:val="00A15B86"/>
    <w:rsid w:val="00A166D5"/>
    <w:rsid w:val="00A211F7"/>
    <w:rsid w:val="00A21626"/>
    <w:rsid w:val="00A2407D"/>
    <w:rsid w:val="00A24E62"/>
    <w:rsid w:val="00A31E62"/>
    <w:rsid w:val="00A32343"/>
    <w:rsid w:val="00A32C6C"/>
    <w:rsid w:val="00A406E8"/>
    <w:rsid w:val="00A41733"/>
    <w:rsid w:val="00A422C9"/>
    <w:rsid w:val="00A43EDD"/>
    <w:rsid w:val="00A44DF9"/>
    <w:rsid w:val="00A4632C"/>
    <w:rsid w:val="00A5104B"/>
    <w:rsid w:val="00A5451D"/>
    <w:rsid w:val="00A5537A"/>
    <w:rsid w:val="00A55C83"/>
    <w:rsid w:val="00A57210"/>
    <w:rsid w:val="00A57815"/>
    <w:rsid w:val="00A62F82"/>
    <w:rsid w:val="00A62FAD"/>
    <w:rsid w:val="00A67EB1"/>
    <w:rsid w:val="00A70CDC"/>
    <w:rsid w:val="00A7133D"/>
    <w:rsid w:val="00A71BFB"/>
    <w:rsid w:val="00A72822"/>
    <w:rsid w:val="00A728BD"/>
    <w:rsid w:val="00A7788C"/>
    <w:rsid w:val="00A804F9"/>
    <w:rsid w:val="00A81454"/>
    <w:rsid w:val="00A838C4"/>
    <w:rsid w:val="00A847F4"/>
    <w:rsid w:val="00A934C1"/>
    <w:rsid w:val="00A960B8"/>
    <w:rsid w:val="00A96EC9"/>
    <w:rsid w:val="00AA338D"/>
    <w:rsid w:val="00AA5DDC"/>
    <w:rsid w:val="00AB305E"/>
    <w:rsid w:val="00AB4A21"/>
    <w:rsid w:val="00AB4CC7"/>
    <w:rsid w:val="00AB605E"/>
    <w:rsid w:val="00AC0DF9"/>
    <w:rsid w:val="00AC20F1"/>
    <w:rsid w:val="00AC2D5B"/>
    <w:rsid w:val="00AC3C0A"/>
    <w:rsid w:val="00AC4358"/>
    <w:rsid w:val="00AC4795"/>
    <w:rsid w:val="00AC5325"/>
    <w:rsid w:val="00AC751E"/>
    <w:rsid w:val="00AD36B2"/>
    <w:rsid w:val="00AD50E0"/>
    <w:rsid w:val="00AD59FE"/>
    <w:rsid w:val="00AD5C8F"/>
    <w:rsid w:val="00AD6002"/>
    <w:rsid w:val="00AE33BA"/>
    <w:rsid w:val="00AE387A"/>
    <w:rsid w:val="00AE4B87"/>
    <w:rsid w:val="00AE6042"/>
    <w:rsid w:val="00AF1480"/>
    <w:rsid w:val="00AF2A3A"/>
    <w:rsid w:val="00AF47AE"/>
    <w:rsid w:val="00AF4AA7"/>
    <w:rsid w:val="00AF55F6"/>
    <w:rsid w:val="00AF70F0"/>
    <w:rsid w:val="00AF7CA8"/>
    <w:rsid w:val="00B03751"/>
    <w:rsid w:val="00B03B29"/>
    <w:rsid w:val="00B05554"/>
    <w:rsid w:val="00B11A9B"/>
    <w:rsid w:val="00B1345B"/>
    <w:rsid w:val="00B1392B"/>
    <w:rsid w:val="00B149FF"/>
    <w:rsid w:val="00B20C66"/>
    <w:rsid w:val="00B230FF"/>
    <w:rsid w:val="00B24B2A"/>
    <w:rsid w:val="00B24FB7"/>
    <w:rsid w:val="00B312D3"/>
    <w:rsid w:val="00B316BB"/>
    <w:rsid w:val="00B32881"/>
    <w:rsid w:val="00B32ABB"/>
    <w:rsid w:val="00B32C12"/>
    <w:rsid w:val="00B36E9C"/>
    <w:rsid w:val="00B41FD3"/>
    <w:rsid w:val="00B426D3"/>
    <w:rsid w:val="00B430E7"/>
    <w:rsid w:val="00B431DE"/>
    <w:rsid w:val="00B452C0"/>
    <w:rsid w:val="00B45BA9"/>
    <w:rsid w:val="00B502E9"/>
    <w:rsid w:val="00B5060F"/>
    <w:rsid w:val="00B60279"/>
    <w:rsid w:val="00B606FE"/>
    <w:rsid w:val="00B63511"/>
    <w:rsid w:val="00B70D03"/>
    <w:rsid w:val="00B747A4"/>
    <w:rsid w:val="00B74CDB"/>
    <w:rsid w:val="00B74F80"/>
    <w:rsid w:val="00B77919"/>
    <w:rsid w:val="00B803E7"/>
    <w:rsid w:val="00B82DDF"/>
    <w:rsid w:val="00B82E14"/>
    <w:rsid w:val="00B85B4C"/>
    <w:rsid w:val="00B866AB"/>
    <w:rsid w:val="00B86FC2"/>
    <w:rsid w:val="00B9096A"/>
    <w:rsid w:val="00B91DCD"/>
    <w:rsid w:val="00B91F3C"/>
    <w:rsid w:val="00B92CBD"/>
    <w:rsid w:val="00B9399E"/>
    <w:rsid w:val="00B9740F"/>
    <w:rsid w:val="00B97484"/>
    <w:rsid w:val="00B97824"/>
    <w:rsid w:val="00BA1117"/>
    <w:rsid w:val="00BA4DDE"/>
    <w:rsid w:val="00BB0EB7"/>
    <w:rsid w:val="00BB1DA6"/>
    <w:rsid w:val="00BB206A"/>
    <w:rsid w:val="00BB28EC"/>
    <w:rsid w:val="00BB4478"/>
    <w:rsid w:val="00BB4CF6"/>
    <w:rsid w:val="00BB4FE0"/>
    <w:rsid w:val="00BB640E"/>
    <w:rsid w:val="00BB6602"/>
    <w:rsid w:val="00BC0020"/>
    <w:rsid w:val="00BC072B"/>
    <w:rsid w:val="00BC42DE"/>
    <w:rsid w:val="00BC6430"/>
    <w:rsid w:val="00BC655F"/>
    <w:rsid w:val="00BD09F9"/>
    <w:rsid w:val="00BD0F24"/>
    <w:rsid w:val="00BD4A9A"/>
    <w:rsid w:val="00BD4F4D"/>
    <w:rsid w:val="00BD60F0"/>
    <w:rsid w:val="00BD6D67"/>
    <w:rsid w:val="00BE1E62"/>
    <w:rsid w:val="00BE287D"/>
    <w:rsid w:val="00BE790F"/>
    <w:rsid w:val="00BE7FA6"/>
    <w:rsid w:val="00BF4C3D"/>
    <w:rsid w:val="00BF4C83"/>
    <w:rsid w:val="00BF52B2"/>
    <w:rsid w:val="00BF6F7E"/>
    <w:rsid w:val="00BF7052"/>
    <w:rsid w:val="00C05FAB"/>
    <w:rsid w:val="00C064E7"/>
    <w:rsid w:val="00C06644"/>
    <w:rsid w:val="00C07531"/>
    <w:rsid w:val="00C12431"/>
    <w:rsid w:val="00C1554D"/>
    <w:rsid w:val="00C208EB"/>
    <w:rsid w:val="00C21007"/>
    <w:rsid w:val="00C2388C"/>
    <w:rsid w:val="00C2474B"/>
    <w:rsid w:val="00C25656"/>
    <w:rsid w:val="00C2632C"/>
    <w:rsid w:val="00C30C28"/>
    <w:rsid w:val="00C32AC3"/>
    <w:rsid w:val="00C33DDD"/>
    <w:rsid w:val="00C358A4"/>
    <w:rsid w:val="00C3674D"/>
    <w:rsid w:val="00C37DF9"/>
    <w:rsid w:val="00C43CC1"/>
    <w:rsid w:val="00C43EDE"/>
    <w:rsid w:val="00C44439"/>
    <w:rsid w:val="00C45667"/>
    <w:rsid w:val="00C45E68"/>
    <w:rsid w:val="00C5065C"/>
    <w:rsid w:val="00C51D2F"/>
    <w:rsid w:val="00C54FE5"/>
    <w:rsid w:val="00C554EA"/>
    <w:rsid w:val="00C573A9"/>
    <w:rsid w:val="00C60AC3"/>
    <w:rsid w:val="00C668DD"/>
    <w:rsid w:val="00C72B7C"/>
    <w:rsid w:val="00C73727"/>
    <w:rsid w:val="00C75DFD"/>
    <w:rsid w:val="00C81012"/>
    <w:rsid w:val="00C83BEA"/>
    <w:rsid w:val="00C9080D"/>
    <w:rsid w:val="00C90D54"/>
    <w:rsid w:val="00C90E1B"/>
    <w:rsid w:val="00C925D3"/>
    <w:rsid w:val="00C93669"/>
    <w:rsid w:val="00C93CEB"/>
    <w:rsid w:val="00C944AF"/>
    <w:rsid w:val="00C977E1"/>
    <w:rsid w:val="00CA046A"/>
    <w:rsid w:val="00CA0AAA"/>
    <w:rsid w:val="00CA2CA4"/>
    <w:rsid w:val="00CA348A"/>
    <w:rsid w:val="00CA5EF8"/>
    <w:rsid w:val="00CA6112"/>
    <w:rsid w:val="00CB1E93"/>
    <w:rsid w:val="00CB2CE6"/>
    <w:rsid w:val="00CB38C2"/>
    <w:rsid w:val="00CB3BC0"/>
    <w:rsid w:val="00CB49C0"/>
    <w:rsid w:val="00CB5420"/>
    <w:rsid w:val="00CB7428"/>
    <w:rsid w:val="00CC06EF"/>
    <w:rsid w:val="00CC26F4"/>
    <w:rsid w:val="00CC7D8D"/>
    <w:rsid w:val="00CD0374"/>
    <w:rsid w:val="00CD0431"/>
    <w:rsid w:val="00CD0EE5"/>
    <w:rsid w:val="00CD1A7D"/>
    <w:rsid w:val="00CD3DFB"/>
    <w:rsid w:val="00CD71E4"/>
    <w:rsid w:val="00CD7758"/>
    <w:rsid w:val="00CE0509"/>
    <w:rsid w:val="00CE3529"/>
    <w:rsid w:val="00CE3927"/>
    <w:rsid w:val="00CE506E"/>
    <w:rsid w:val="00CE7150"/>
    <w:rsid w:val="00CF08BB"/>
    <w:rsid w:val="00CF1E53"/>
    <w:rsid w:val="00CF7F1C"/>
    <w:rsid w:val="00D0058C"/>
    <w:rsid w:val="00D00E26"/>
    <w:rsid w:val="00D01548"/>
    <w:rsid w:val="00D028B4"/>
    <w:rsid w:val="00D048C2"/>
    <w:rsid w:val="00D048E6"/>
    <w:rsid w:val="00D07871"/>
    <w:rsid w:val="00D1389A"/>
    <w:rsid w:val="00D2437C"/>
    <w:rsid w:val="00D276E3"/>
    <w:rsid w:val="00D30D2E"/>
    <w:rsid w:val="00D30E68"/>
    <w:rsid w:val="00D31037"/>
    <w:rsid w:val="00D3111D"/>
    <w:rsid w:val="00D36D26"/>
    <w:rsid w:val="00D37F6D"/>
    <w:rsid w:val="00D42F87"/>
    <w:rsid w:val="00D42FC0"/>
    <w:rsid w:val="00D55B96"/>
    <w:rsid w:val="00D57397"/>
    <w:rsid w:val="00D5769B"/>
    <w:rsid w:val="00D61996"/>
    <w:rsid w:val="00D63396"/>
    <w:rsid w:val="00D63978"/>
    <w:rsid w:val="00D654CD"/>
    <w:rsid w:val="00D6722C"/>
    <w:rsid w:val="00D678C7"/>
    <w:rsid w:val="00D73B14"/>
    <w:rsid w:val="00D75494"/>
    <w:rsid w:val="00D762FD"/>
    <w:rsid w:val="00D8261A"/>
    <w:rsid w:val="00D91329"/>
    <w:rsid w:val="00D9415C"/>
    <w:rsid w:val="00D94BC4"/>
    <w:rsid w:val="00DA0590"/>
    <w:rsid w:val="00DA469E"/>
    <w:rsid w:val="00DA716B"/>
    <w:rsid w:val="00DA758C"/>
    <w:rsid w:val="00DA7C6F"/>
    <w:rsid w:val="00DB02E2"/>
    <w:rsid w:val="00DB45F8"/>
    <w:rsid w:val="00DB48B5"/>
    <w:rsid w:val="00DB4DA7"/>
    <w:rsid w:val="00DB4FE7"/>
    <w:rsid w:val="00DB5074"/>
    <w:rsid w:val="00DB50DB"/>
    <w:rsid w:val="00DB5B84"/>
    <w:rsid w:val="00DB5D0A"/>
    <w:rsid w:val="00DB7675"/>
    <w:rsid w:val="00DC2C72"/>
    <w:rsid w:val="00DD3FAE"/>
    <w:rsid w:val="00DD4691"/>
    <w:rsid w:val="00DD5788"/>
    <w:rsid w:val="00DD60AE"/>
    <w:rsid w:val="00DE5F8E"/>
    <w:rsid w:val="00DE607F"/>
    <w:rsid w:val="00DE731D"/>
    <w:rsid w:val="00DF6490"/>
    <w:rsid w:val="00E02DC6"/>
    <w:rsid w:val="00E03091"/>
    <w:rsid w:val="00E114F0"/>
    <w:rsid w:val="00E21971"/>
    <w:rsid w:val="00E220EF"/>
    <w:rsid w:val="00E254F3"/>
    <w:rsid w:val="00E25DCD"/>
    <w:rsid w:val="00E269E1"/>
    <w:rsid w:val="00E30D8A"/>
    <w:rsid w:val="00E326FF"/>
    <w:rsid w:val="00E333F7"/>
    <w:rsid w:val="00E343E4"/>
    <w:rsid w:val="00E36341"/>
    <w:rsid w:val="00E411E5"/>
    <w:rsid w:val="00E438DD"/>
    <w:rsid w:val="00E446EC"/>
    <w:rsid w:val="00E45F13"/>
    <w:rsid w:val="00E46D8F"/>
    <w:rsid w:val="00E50336"/>
    <w:rsid w:val="00E510BC"/>
    <w:rsid w:val="00E52BA4"/>
    <w:rsid w:val="00E54159"/>
    <w:rsid w:val="00E54B22"/>
    <w:rsid w:val="00E5635B"/>
    <w:rsid w:val="00E56A1C"/>
    <w:rsid w:val="00E61256"/>
    <w:rsid w:val="00E624B8"/>
    <w:rsid w:val="00E62EFE"/>
    <w:rsid w:val="00E7074C"/>
    <w:rsid w:val="00E70CA2"/>
    <w:rsid w:val="00E73CB2"/>
    <w:rsid w:val="00E77C1E"/>
    <w:rsid w:val="00E80807"/>
    <w:rsid w:val="00E83520"/>
    <w:rsid w:val="00E839BA"/>
    <w:rsid w:val="00E8428A"/>
    <w:rsid w:val="00E9367B"/>
    <w:rsid w:val="00E97F7D"/>
    <w:rsid w:val="00EA2A6A"/>
    <w:rsid w:val="00EA59B8"/>
    <w:rsid w:val="00EA5A01"/>
    <w:rsid w:val="00EA67F4"/>
    <w:rsid w:val="00EA74CB"/>
    <w:rsid w:val="00EB30ED"/>
    <w:rsid w:val="00EB4E86"/>
    <w:rsid w:val="00EB5472"/>
    <w:rsid w:val="00EC102F"/>
    <w:rsid w:val="00EC2DF9"/>
    <w:rsid w:val="00EC67FB"/>
    <w:rsid w:val="00ED3240"/>
    <w:rsid w:val="00ED629B"/>
    <w:rsid w:val="00EE1994"/>
    <w:rsid w:val="00EE5ABC"/>
    <w:rsid w:val="00EE65F3"/>
    <w:rsid w:val="00EE6E36"/>
    <w:rsid w:val="00EF0931"/>
    <w:rsid w:val="00EF0BD3"/>
    <w:rsid w:val="00EF3795"/>
    <w:rsid w:val="00F016BC"/>
    <w:rsid w:val="00F0660B"/>
    <w:rsid w:val="00F0674C"/>
    <w:rsid w:val="00F10070"/>
    <w:rsid w:val="00F123AE"/>
    <w:rsid w:val="00F13EB2"/>
    <w:rsid w:val="00F14197"/>
    <w:rsid w:val="00F146ED"/>
    <w:rsid w:val="00F14D4E"/>
    <w:rsid w:val="00F16C91"/>
    <w:rsid w:val="00F16E50"/>
    <w:rsid w:val="00F23676"/>
    <w:rsid w:val="00F23810"/>
    <w:rsid w:val="00F26721"/>
    <w:rsid w:val="00F2682F"/>
    <w:rsid w:val="00F30675"/>
    <w:rsid w:val="00F322AB"/>
    <w:rsid w:val="00F32B93"/>
    <w:rsid w:val="00F33566"/>
    <w:rsid w:val="00F336EF"/>
    <w:rsid w:val="00F35385"/>
    <w:rsid w:val="00F37CC1"/>
    <w:rsid w:val="00F40B6B"/>
    <w:rsid w:val="00F44B54"/>
    <w:rsid w:val="00F454D6"/>
    <w:rsid w:val="00F45CDD"/>
    <w:rsid w:val="00F462DE"/>
    <w:rsid w:val="00F51797"/>
    <w:rsid w:val="00F51BA1"/>
    <w:rsid w:val="00F5551A"/>
    <w:rsid w:val="00F56AAB"/>
    <w:rsid w:val="00F62E30"/>
    <w:rsid w:val="00F62FC5"/>
    <w:rsid w:val="00F65ADC"/>
    <w:rsid w:val="00F66B60"/>
    <w:rsid w:val="00F7151E"/>
    <w:rsid w:val="00F73331"/>
    <w:rsid w:val="00F76E48"/>
    <w:rsid w:val="00F8023F"/>
    <w:rsid w:val="00F84040"/>
    <w:rsid w:val="00F87174"/>
    <w:rsid w:val="00F91D37"/>
    <w:rsid w:val="00F91DEC"/>
    <w:rsid w:val="00F93012"/>
    <w:rsid w:val="00F93312"/>
    <w:rsid w:val="00F93538"/>
    <w:rsid w:val="00F957B0"/>
    <w:rsid w:val="00F9610D"/>
    <w:rsid w:val="00FA12D1"/>
    <w:rsid w:val="00FA1660"/>
    <w:rsid w:val="00FA313E"/>
    <w:rsid w:val="00FA53F0"/>
    <w:rsid w:val="00FB088A"/>
    <w:rsid w:val="00FB11F9"/>
    <w:rsid w:val="00FB482F"/>
    <w:rsid w:val="00FB5446"/>
    <w:rsid w:val="00FB5A1F"/>
    <w:rsid w:val="00FB657F"/>
    <w:rsid w:val="00FC03C2"/>
    <w:rsid w:val="00FC07BA"/>
    <w:rsid w:val="00FC0E39"/>
    <w:rsid w:val="00FC1433"/>
    <w:rsid w:val="00FC2A50"/>
    <w:rsid w:val="00FD0214"/>
    <w:rsid w:val="00FD0B52"/>
    <w:rsid w:val="00FD64CD"/>
    <w:rsid w:val="00FD68E5"/>
    <w:rsid w:val="00FE0649"/>
    <w:rsid w:val="00FE7D09"/>
    <w:rsid w:val="00FF5212"/>
    <w:rsid w:val="00FF699D"/>
    <w:rsid w:val="00FF6D94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A302EC"/>
  <w15:docId w15:val="{B888718C-4325-4EA5-9768-A5C48E8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27F"/>
  </w:style>
  <w:style w:type="paragraph" w:styleId="berschrift1">
    <w:name w:val="heading 1"/>
    <w:basedOn w:val="Standard"/>
    <w:next w:val="Standard"/>
    <w:link w:val="berschrift1Zchn"/>
    <w:uiPriority w:val="9"/>
    <w:qFormat/>
    <w:rsid w:val="00E77C1E"/>
    <w:pPr>
      <w:keepNext/>
      <w:keepLines/>
      <w:spacing w:before="520" w:after="26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35B0"/>
    <w:pPr>
      <w:keepNext/>
      <w:keepLines/>
      <w:spacing w:before="260" w:after="260"/>
      <w:outlineLvl w:val="1"/>
    </w:pPr>
    <w:rPr>
      <w:rFonts w:asciiTheme="majorHAnsi" w:eastAsiaTheme="majorEastAsia" w:hAnsiTheme="majorHAnsi" w:cstheme="majorBidi"/>
      <w:b/>
      <w:bCs/>
      <w:color w:val="E5323C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BC6430"/>
    <w:rPr>
      <w:color w:val="00A1E5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D0154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FB5446"/>
    <w:rPr>
      <w:sz w:val="16"/>
    </w:rPr>
  </w:style>
  <w:style w:type="paragraph" w:styleId="Fuzeile">
    <w:name w:val="footer"/>
    <w:basedOn w:val="Standard"/>
    <w:link w:val="FuzeileZchn"/>
    <w:uiPriority w:val="94"/>
    <w:semiHidden/>
    <w:rsid w:val="003162A2"/>
    <w:pPr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70C48"/>
    <w:rPr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77C1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35B0"/>
    <w:rPr>
      <w:rFonts w:asciiTheme="majorHAnsi" w:eastAsiaTheme="majorEastAsia" w:hAnsiTheme="majorHAnsi" w:cstheme="majorBidi"/>
      <w:b/>
      <w:bCs/>
      <w:color w:val="E5323C" w:themeColor="accent1"/>
      <w:szCs w:val="26"/>
    </w:rPr>
  </w:style>
  <w:style w:type="paragraph" w:styleId="Titel">
    <w:name w:val="Title"/>
    <w:basedOn w:val="Standard"/>
    <w:next w:val="Standard"/>
    <w:link w:val="TitelZchn"/>
    <w:uiPriority w:val="11"/>
    <w:rsid w:val="0025653C"/>
    <w:pPr>
      <w:spacing w:before="240" w:line="790" w:lineRule="atLeast"/>
      <w:ind w:left="851"/>
      <w:contextualSpacing/>
    </w:pPr>
    <w:rPr>
      <w:rFonts w:ascii="Georgia" w:eastAsiaTheme="majorEastAsia" w:hAnsi="Georgia" w:cstheme="majorBidi"/>
      <w:b/>
      <w:kern w:val="28"/>
      <w:sz w:val="74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25653C"/>
    <w:rPr>
      <w:rFonts w:ascii="Georgia" w:eastAsiaTheme="majorEastAsia" w:hAnsi="Georgia" w:cstheme="majorBidi"/>
      <w:b/>
      <w:kern w:val="28"/>
      <w:sz w:val="74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870C48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0C48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93729"/>
    <w:pPr>
      <w:numPr>
        <w:numId w:val="3"/>
      </w:numPr>
      <w:spacing w:before="40" w:after="4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494E6A"/>
    <w:rPr>
      <w:color w:val="00A1E5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rsid w:val="0025653C"/>
    <w:pPr>
      <w:numPr>
        <w:ilvl w:val="1"/>
      </w:numPr>
      <w:spacing w:line="790" w:lineRule="exact"/>
      <w:ind w:left="851"/>
    </w:pPr>
    <w:rPr>
      <w:rFonts w:eastAsiaTheme="minorEastAsia"/>
      <w:color w:val="E5323C" w:themeColor="accent1"/>
      <w:sz w:val="74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25653C"/>
    <w:rPr>
      <w:rFonts w:eastAsiaTheme="minorEastAsia"/>
      <w:color w:val="E5323C" w:themeColor="accent1"/>
      <w:sz w:val="7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870C48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25653C"/>
    <w:pPr>
      <w:spacing w:before="240"/>
      <w:outlineLvl w:val="9"/>
    </w:pPr>
    <w:rPr>
      <w:rFonts w:ascii="Georgia" w:hAnsi="Georgia"/>
      <w:bCs w:val="0"/>
      <w:color w:val="E5323C" w:themeColor="accent1"/>
      <w:sz w:val="52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semiHidden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semiHidden/>
    <w:qFormat/>
    <w:rsid w:val="00F32B93"/>
    <w:pPr>
      <w:numPr>
        <w:ilvl w:val="1"/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74F80"/>
    <w:pPr>
      <w:tabs>
        <w:tab w:val="right" w:pos="8789"/>
      </w:tabs>
      <w:spacing w:before="120"/>
      <w:ind w:left="567" w:right="1701" w:hanging="567"/>
    </w:pPr>
    <w:rPr>
      <w:rFonts w:asciiTheme="majorHAnsi" w:hAnsiTheme="majorHAnsi" w:cstheme="majorHAnsi"/>
      <w:b/>
      <w:bCs/>
      <w:caps/>
      <w:noProof/>
      <w:spacing w:val="4"/>
    </w:rPr>
  </w:style>
  <w:style w:type="paragraph" w:styleId="Verzeichnis2">
    <w:name w:val="toc 2"/>
    <w:basedOn w:val="Standard"/>
    <w:next w:val="Standard"/>
    <w:autoRedefine/>
    <w:uiPriority w:val="39"/>
    <w:semiHidden/>
    <w:rsid w:val="00B74F80"/>
    <w:pPr>
      <w:tabs>
        <w:tab w:val="left" w:pos="1276"/>
        <w:tab w:val="right" w:pos="8789"/>
      </w:tabs>
      <w:spacing w:before="60" w:line="200" w:lineRule="atLeast"/>
      <w:ind w:left="1276" w:right="1701" w:hanging="709"/>
    </w:pPr>
    <w:rPr>
      <w:rFonts w:asciiTheme="majorHAnsi" w:hAnsiTheme="majorHAnsi" w:cstheme="majorHAnsi"/>
      <w:noProof/>
      <w:sz w:val="16"/>
    </w:r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D42F87"/>
    <w:pPr>
      <w:pageBreakBefore/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9F2D86"/>
    <w:rPr>
      <w:color w:val="000000" w:themeColor="text1"/>
      <w:bdr w:val="none" w:sz="0" w:space="0" w:color="auto"/>
      <w:shd w:val="clear" w:color="auto" w:fill="FFFF00"/>
    </w:rPr>
  </w:style>
  <w:style w:type="paragraph" w:customStyle="1" w:styleId="ErstelltdurchVorlagenbauerchfrZurRose">
    <w:name w:val="Erstellt durch Vorlagenbauer.ch für Zur Rose"/>
    <w:basedOn w:val="Standard"/>
    <w:next w:val="Standard"/>
    <w:semiHidden/>
    <w:rsid w:val="00BB0EB7"/>
    <w:pPr>
      <w:shd w:val="clear" w:color="auto" w:fill="FFFFFF" w:themeFill="background1"/>
    </w:pPr>
  </w:style>
  <w:style w:type="table" w:customStyle="1" w:styleId="zurRoseTabelle">
    <w:name w:val="zur Rose: Tabelle"/>
    <w:basedOn w:val="NormaleTabelle"/>
    <w:uiPriority w:val="99"/>
    <w:rsid w:val="00CE0509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paragraph" w:customStyle="1" w:styleId="KopfzeileKapiteltitel">
    <w:name w:val="Kopfzeile: Kapiteltitel"/>
    <w:basedOn w:val="Kopfzeile"/>
    <w:uiPriority w:val="93"/>
    <w:semiHidden/>
    <w:qFormat/>
    <w:rsid w:val="00A96EC9"/>
    <w:pPr>
      <w:spacing w:before="40"/>
      <w:contextualSpacing/>
    </w:pPr>
    <w:rPr>
      <w:b/>
      <w:bCs/>
    </w:rPr>
  </w:style>
  <w:style w:type="paragraph" w:customStyle="1" w:styleId="KopfzeilePraxis">
    <w:name w:val="Kopfzeile: Praxis"/>
    <w:basedOn w:val="Kopfzeile"/>
    <w:uiPriority w:val="93"/>
    <w:semiHidden/>
    <w:qFormat/>
    <w:rsid w:val="00A96EC9"/>
    <w:pPr>
      <w:spacing w:before="40"/>
      <w:contextualSpacing/>
    </w:pPr>
  </w:style>
  <w:style w:type="table" w:customStyle="1" w:styleId="zurRoseTextbox">
    <w:name w:val="zur Rose: Textbox"/>
    <w:basedOn w:val="NormaleTabelle"/>
    <w:uiPriority w:val="99"/>
    <w:rsid w:val="00093729"/>
    <w:tblPr>
      <w:tblBorders>
        <w:insideH w:val="single" w:sz="48" w:space="0" w:color="FFFFFF" w:themeColor="background1"/>
      </w:tblBorders>
      <w:tblCellMar>
        <w:top w:w="113" w:type="dxa"/>
        <w:left w:w="198" w:type="dxa"/>
        <w:bottom w:w="113" w:type="dxa"/>
        <w:right w:w="170" w:type="dxa"/>
      </w:tblCellMar>
    </w:tblPr>
    <w:tcPr>
      <w:shd w:val="clear" w:color="auto" w:fill="F29479" w:themeFill="accent3"/>
    </w:tcPr>
  </w:style>
  <w:style w:type="character" w:styleId="NichtaufgelsteErwhnung">
    <w:name w:val="Unresolved Mention"/>
    <w:basedOn w:val="Absatz-Standardschriftart"/>
    <w:uiPriority w:val="79"/>
    <w:semiHidden/>
    <w:unhideWhenUsed/>
    <w:rsid w:val="00494E6A"/>
    <w:rPr>
      <w:color w:val="605E5C"/>
      <w:shd w:val="clear" w:color="auto" w:fill="E1DFDD"/>
    </w:rPr>
  </w:style>
  <w:style w:type="paragraph" w:styleId="KeinLeerraum">
    <w:name w:val="No Spacing"/>
    <w:uiPriority w:val="1"/>
    <w:rsid w:val="002D475E"/>
    <w:pPr>
      <w:spacing w:line="240" w:lineRule="auto"/>
    </w:pPr>
    <w:rPr>
      <w:rFonts w:ascii="Arial" w:hAnsi="Arial"/>
      <w:sz w:val="22"/>
    </w:rPr>
  </w:style>
  <w:style w:type="table" w:customStyle="1" w:styleId="zurRoseTabelle1">
    <w:name w:val="zur Rose: Tabelle1"/>
    <w:basedOn w:val="NormaleTabelle"/>
    <w:uiPriority w:val="99"/>
    <w:rsid w:val="00B230F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">
    <w:name w:val="zur Rose: Tabelle2"/>
    <w:basedOn w:val="NormaleTabelle"/>
    <w:uiPriority w:val="99"/>
    <w:rsid w:val="00B230F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3">
    <w:name w:val="zur Rose: Tabelle3"/>
    <w:basedOn w:val="NormaleTabelle"/>
    <w:uiPriority w:val="99"/>
    <w:rsid w:val="00A72822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4">
    <w:name w:val="zur Rose: Tabelle4"/>
    <w:basedOn w:val="NormaleTabelle"/>
    <w:uiPriority w:val="99"/>
    <w:rsid w:val="00C81012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1">
    <w:name w:val="Tabelle ohne Rahmen1"/>
    <w:basedOn w:val="NormaleTabelle"/>
    <w:uiPriority w:val="99"/>
    <w:rsid w:val="00C81012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5">
    <w:name w:val="zur Rose: Tabelle5"/>
    <w:basedOn w:val="NormaleTabelle"/>
    <w:uiPriority w:val="99"/>
    <w:rsid w:val="00C81012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6">
    <w:name w:val="zur Rose: Tabelle6"/>
    <w:basedOn w:val="NormaleTabelle"/>
    <w:uiPriority w:val="99"/>
    <w:rsid w:val="00C81012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2">
    <w:name w:val="Tabelle ohne Rahmen2"/>
    <w:basedOn w:val="NormaleTabelle"/>
    <w:uiPriority w:val="99"/>
    <w:rsid w:val="00252CE9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7">
    <w:name w:val="zur Rose: Tabelle7"/>
    <w:basedOn w:val="NormaleTabelle"/>
    <w:uiPriority w:val="99"/>
    <w:rsid w:val="00252CE9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8">
    <w:name w:val="zur Rose: Tabelle8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9">
    <w:name w:val="zur Rose: Tabelle9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0">
    <w:name w:val="zur Rose: Tabelle10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1">
    <w:name w:val="zur Rose: Tabelle11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2">
    <w:name w:val="zur Rose: Tabelle12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3">
    <w:name w:val="zur Rose: Tabelle13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4">
    <w:name w:val="zur Rose: Tabelle14"/>
    <w:basedOn w:val="NormaleTabelle"/>
    <w:uiPriority w:val="99"/>
    <w:rsid w:val="001C2735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5">
    <w:name w:val="zur Rose: Tabelle15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6">
    <w:name w:val="zur Rose: Tabelle16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7">
    <w:name w:val="zur Rose: Tabelle17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8">
    <w:name w:val="zur Rose: Tabelle18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19">
    <w:name w:val="zur Rose: Tabelle19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0">
    <w:name w:val="zur Rose: Tabelle20"/>
    <w:basedOn w:val="NormaleTabelle"/>
    <w:uiPriority w:val="99"/>
    <w:rsid w:val="00492154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1">
    <w:name w:val="zur Rose: Tabelle21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2">
    <w:name w:val="zur Rose: Tabelle22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3">
    <w:name w:val="zur Rose: Tabelle23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4">
    <w:name w:val="zur Rose: Tabelle24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5">
    <w:name w:val="zur Rose: Tabelle25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6">
    <w:name w:val="zur Rose: Tabelle26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character" w:styleId="Kommentarzeichen">
    <w:name w:val="annotation reference"/>
    <w:basedOn w:val="Absatz-Standardschriftart"/>
    <w:uiPriority w:val="79"/>
    <w:semiHidden/>
    <w:unhideWhenUsed/>
    <w:rsid w:val="00A32C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rsid w:val="00A32C6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FB5446"/>
  </w:style>
  <w:style w:type="table" w:customStyle="1" w:styleId="zurRoseTabelle27">
    <w:name w:val="zur Rose: Tabelle27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8">
    <w:name w:val="zur Rose: Tabelle28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29">
    <w:name w:val="zur Rose: Tabelle29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30">
    <w:name w:val="zur Rose: Tabelle30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31">
    <w:name w:val="zur Rose: Tabelle31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3">
    <w:name w:val="Tabelle ohne Rahmen3"/>
    <w:basedOn w:val="NormaleTabelle"/>
    <w:uiPriority w:val="99"/>
    <w:rsid w:val="00A32C6C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2">
    <w:name w:val="zur Rose: Tabelle32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4">
    <w:name w:val="Tabelle ohne Rahmen4"/>
    <w:basedOn w:val="NormaleTabelle"/>
    <w:uiPriority w:val="99"/>
    <w:rsid w:val="00A32C6C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3">
    <w:name w:val="zur Rose: Tabelle33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5">
    <w:name w:val="Tabelle ohne Rahmen5"/>
    <w:basedOn w:val="NormaleTabelle"/>
    <w:uiPriority w:val="99"/>
    <w:rsid w:val="00A32C6C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4">
    <w:name w:val="zur Rose: Tabelle34"/>
    <w:basedOn w:val="NormaleTabelle"/>
    <w:uiPriority w:val="99"/>
    <w:rsid w:val="00A32C6C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6">
    <w:name w:val="Tabelle ohne Rahmen6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5">
    <w:name w:val="zur Rose: Tabelle35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7">
    <w:name w:val="Tabelle ohne Rahmen7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6">
    <w:name w:val="zur Rose: Tabelle36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8">
    <w:name w:val="Tabelle ohne Rahmen8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7">
    <w:name w:val="zur Rose: Tabelle37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9">
    <w:name w:val="Tabelle ohne Rahmen9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8">
    <w:name w:val="zur Rose: Tabelle38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10">
    <w:name w:val="Tabelle ohne Rahmen10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39">
    <w:name w:val="zur Rose: Tabelle39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abelle40">
    <w:name w:val="zur Rose: Tabelle40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TabelleohneRahmen11">
    <w:name w:val="Tabelle ohne Rahmen11"/>
    <w:basedOn w:val="NormaleTabelle"/>
    <w:uiPriority w:val="99"/>
    <w:rsid w:val="00222A6F"/>
    <w:pPr>
      <w:spacing w:line="240" w:lineRule="auto"/>
    </w:pPr>
    <w:tblPr>
      <w:tblCellMar>
        <w:left w:w="0" w:type="dxa"/>
        <w:right w:w="28" w:type="dxa"/>
      </w:tblCellMar>
    </w:tblPr>
  </w:style>
  <w:style w:type="table" w:customStyle="1" w:styleId="zurRoseTabelle41">
    <w:name w:val="zur Rose: Tabelle41"/>
    <w:basedOn w:val="NormaleTabelle"/>
    <w:uiPriority w:val="99"/>
    <w:rsid w:val="00222A6F"/>
    <w:pPr>
      <w:spacing w:line="192" w:lineRule="atLeast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blStylePr w:type="firstRow">
      <w:rPr>
        <w:b/>
      </w:rPr>
      <w:tblPr/>
      <w:tcPr>
        <w:shd w:val="clear" w:color="auto" w:fill="D3D3D2" w:themeFill="text2"/>
      </w:tcPr>
    </w:tblStylePr>
  </w:style>
  <w:style w:type="table" w:customStyle="1" w:styleId="zurRoseTextbox1">
    <w:name w:val="zur Rose: Textbox1"/>
    <w:basedOn w:val="NormaleTabelle"/>
    <w:uiPriority w:val="99"/>
    <w:rsid w:val="00222A6F"/>
    <w:tblPr>
      <w:tblBorders>
        <w:insideH w:val="single" w:sz="48" w:space="0" w:color="FFFFFF" w:themeColor="background1"/>
      </w:tblBorders>
      <w:tblCellMar>
        <w:top w:w="113" w:type="dxa"/>
        <w:left w:w="198" w:type="dxa"/>
        <w:bottom w:w="113" w:type="dxa"/>
        <w:right w:w="170" w:type="dxa"/>
      </w:tblCellMar>
    </w:tblPr>
    <w:tcPr>
      <w:shd w:val="clear" w:color="auto" w:fill="F29479" w:themeFill="accent3"/>
    </w:tcPr>
  </w:style>
  <w:style w:type="paragraph" w:customStyle="1" w:styleId="Kapiteltitel1">
    <w:name w:val="Kapiteltitel 1"/>
    <w:basedOn w:val="Untertitel"/>
    <w:next w:val="Standard"/>
    <w:uiPriority w:val="13"/>
    <w:qFormat/>
    <w:rsid w:val="00FF6D94"/>
    <w:pPr>
      <w:numPr>
        <w:ilvl w:val="0"/>
      </w:numPr>
      <w:spacing w:after="790"/>
      <w:ind w:left="851"/>
    </w:pPr>
  </w:style>
  <w:style w:type="paragraph" w:customStyle="1" w:styleId="Kapiteltitel2">
    <w:name w:val="Kapiteltitel 2"/>
    <w:basedOn w:val="Standard"/>
    <w:next w:val="Standard"/>
    <w:uiPriority w:val="13"/>
    <w:qFormat/>
    <w:rsid w:val="000060C2"/>
    <w:pPr>
      <w:keepNext/>
      <w:keepLines/>
      <w:numPr>
        <w:ilvl w:val="2"/>
        <w:numId w:val="13"/>
      </w:numPr>
      <w:spacing w:before="520" w:after="260"/>
    </w:pPr>
    <w:rPr>
      <w:b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503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503F4E"/>
    <w:rPr>
      <w:b/>
      <w:bCs/>
    </w:rPr>
  </w:style>
  <w:style w:type="paragraph" w:styleId="berarbeitung">
    <w:name w:val="Revision"/>
    <w:hidden/>
    <w:uiPriority w:val="99"/>
    <w:semiHidden/>
    <w:rsid w:val="006775BB"/>
    <w:pPr>
      <w:spacing w:line="240" w:lineRule="auto"/>
    </w:pPr>
  </w:style>
  <w:style w:type="paragraph" w:customStyle="1" w:styleId="KopfzeileDokumentbezeichnung">
    <w:name w:val="Kopfzeile Dokumentbezeichnung"/>
    <w:basedOn w:val="Kopfzeile"/>
    <w:uiPriority w:val="93"/>
    <w:semiHidden/>
    <w:qFormat/>
    <w:rsid w:val="00B91F3C"/>
    <w:pPr>
      <w:ind w:left="459" w:hanging="459"/>
    </w:pPr>
  </w:style>
  <w:style w:type="paragraph" w:customStyle="1" w:styleId="Kapiteltitel1-Nr">
    <w:name w:val="Kapiteltitel 1 - Nr"/>
    <w:basedOn w:val="Standard"/>
    <w:next w:val="Kapiteltitel1"/>
    <w:uiPriority w:val="13"/>
    <w:rsid w:val="00FF6D94"/>
    <w:pPr>
      <w:spacing w:line="790" w:lineRule="exact"/>
      <w:ind w:left="851"/>
    </w:pPr>
    <w:rPr>
      <w:rFonts w:ascii="Georgia" w:hAnsi="Georgia"/>
      <w:b/>
      <w:sz w:val="74"/>
      <w:szCs w:val="74"/>
      <w14:numForm w14:val="lining"/>
    </w:rPr>
  </w:style>
  <w:style w:type="paragraph" w:customStyle="1" w:styleId="Kapiteltitel3">
    <w:name w:val="Kapiteltitel 3"/>
    <w:basedOn w:val="Standard"/>
    <w:next w:val="Standard"/>
    <w:uiPriority w:val="13"/>
    <w:qFormat/>
    <w:rsid w:val="00174818"/>
    <w:pPr>
      <w:keepNext/>
      <w:keepLines/>
      <w:spacing w:before="520" w:after="2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bwl.admin.ch/dam/bwl/de/dokumente/themen/heilmittel/taskforce-begleitbrief.pdf.download.pdf/Taskforce-Begleitbrief-D.pdf" TargetMode="External"/><Relationship Id="rId26" Type="http://schemas.openxmlformats.org/officeDocument/2006/relationships/hyperlink" Target="https://www.zurrose.ch/sites/default/files/media/docs/230329_Vorlage_Dokumentation_Teilmeng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wl.admin.ch/dam/bwl/de/dokumente/themen/heilmittel/taskforce-teilabgabe-faq.pdf.download.pdf/TFM-Teilmengenabgabe-FAQ-D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bag.admin.ch/dam/bag/de/dokumente/kuv-leistungen/arzneimittel/rundschreiben-des-bag-vom-21-maerz-2023-zur-verguetung-bei-versorgungsengpaessen.pdf.download.pdf/rundschreiben-des-bag-vom-21-maerz-2023-zur-verguetung-bei-versorgungsengpaessen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wl.admin.ch/bwl/de/home/themen/heilmittel/meldestelle/aktuelle_versorgungsstoerungen.html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gesundheit.lu.ch/-/media/Gesundheit/Dokumente/Bewilligungen_und_Merkblaetter/Merkblatt/Merkblatt_Abgabe_von_Teilmengen_aus_Originalpackungen_V03_080323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swissmedicinfo.ch/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bwl.admin.ch/dam/bwl/de/dokumente/themen/heilmittel/taskforce-begleitbrief.pdf.download.pdf/Taskforce-Begleitbrief-D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swissmedicinfo.ch/" TargetMode="External"/><Relationship Id="rId27" Type="http://schemas.openxmlformats.org/officeDocument/2006/relationships/hyperlink" Target="https://www.zurrose.ch/sites/default/files/media/docs/230329_Vorlage_Dokumentation_Teilmengen.pdf" TargetMode="External"/><Relationship Id="rId30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lattner\AppData\Local\Temp\Temp1_QS%20Handbuch%20Zur%20Rose%20V5.zip\09%20Heilmittelabgabe%20QS%20Handbuch%20Zur%20Rose%20V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CF399878A2435C8909A60C32399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6E0D4-B505-4B8D-8224-C294A28AC79E}"/>
      </w:docPartPr>
      <w:docPartBody>
        <w:p w:rsidR="00441A2A" w:rsidRDefault="00441A2A">
          <w:pPr>
            <w:pStyle w:val="A7CF399878A2435C8909A60C323990BA"/>
          </w:pPr>
          <w:r>
            <w:rPr>
              <w:rStyle w:val="Platzhaltertext"/>
              <w:bdr w:val="none" w:sz="0" w:space="0" w:color="auto" w:frame="1"/>
            </w:rPr>
            <w:t>00</w:t>
          </w:r>
        </w:p>
      </w:docPartBody>
    </w:docPart>
    <w:docPart>
      <w:docPartPr>
        <w:name w:val="5E91EA2D33354A1DA106C7E6F3340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89FAE-EB98-4CB9-B1DB-A6DB2F91F52E}"/>
      </w:docPartPr>
      <w:docPartBody>
        <w:p w:rsidR="00441A2A" w:rsidRDefault="00441A2A">
          <w:pPr>
            <w:pStyle w:val="5E91EA2D33354A1DA106C7E6F33403E2"/>
          </w:pPr>
          <w:r>
            <w:rPr>
              <w:rStyle w:val="Platzhaltertext"/>
              <w:bdr w:val="none" w:sz="0" w:space="0" w:color="auto" w:frame="1"/>
            </w:rPr>
            <w:t>Vorname Name</w:t>
          </w:r>
        </w:p>
      </w:docPartBody>
    </w:docPart>
    <w:docPart>
      <w:docPartPr>
        <w:name w:val="A7F79E6E390D4C828AD0598E26035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CC68A-EC0B-4029-A528-07A31AD75F25}"/>
      </w:docPartPr>
      <w:docPartBody>
        <w:p w:rsidR="00441A2A" w:rsidRDefault="00441A2A">
          <w:pPr>
            <w:pStyle w:val="A7F79E6E390D4C828AD0598E2603574B"/>
          </w:pPr>
          <w:r>
            <w:rPr>
              <w:rStyle w:val="Platzhaltertext"/>
              <w:bdr w:val="none" w:sz="0" w:space="0" w:color="auto" w:frame="1"/>
            </w:rPr>
            <w:t>Funktion</w:t>
          </w:r>
        </w:p>
      </w:docPartBody>
    </w:docPart>
    <w:docPart>
      <w:docPartPr>
        <w:name w:val="A579D7FEF9B94218B4D45085C0A5F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32C0A-58AF-4944-BBBA-2C682CB45EEF}"/>
      </w:docPartPr>
      <w:docPartBody>
        <w:p w:rsidR="00441A2A" w:rsidRDefault="00441A2A">
          <w:pPr>
            <w:pStyle w:val="A579D7FEF9B94218B4D45085C0A5FBA9"/>
          </w:pPr>
          <w:r>
            <w:rPr>
              <w:rStyle w:val="Platzhaltertext"/>
              <w:bdr w:val="none" w:sz="0" w:space="0" w:color="auto" w:frame="1"/>
            </w:rPr>
            <w:t>Hinweis, was geändert wurde</w:t>
          </w:r>
        </w:p>
      </w:docPartBody>
    </w:docPart>
    <w:docPart>
      <w:docPartPr>
        <w:name w:val="F453CC17B1564594892737F871C02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9635D-0E57-42E2-B629-BFD1084CB7B2}"/>
      </w:docPartPr>
      <w:docPartBody>
        <w:p w:rsidR="00441A2A" w:rsidRDefault="00441A2A">
          <w:pPr>
            <w:pStyle w:val="F453CC17B1564594892737F871C02DAB"/>
          </w:pPr>
          <w:r>
            <w:rPr>
              <w:rStyle w:val="Platzhaltertext"/>
              <w:bdr w:val="none" w:sz="0" w:space="0" w:color="auto" w:frame="1"/>
            </w:rPr>
            <w:t>Grund angeben</w:t>
          </w:r>
        </w:p>
      </w:docPartBody>
    </w:docPart>
    <w:docPart>
      <w:docPartPr>
        <w:name w:val="54C24075A02D4EE29A1E00492C3A5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18A88-A9DF-453F-96C9-248A00C7718F}"/>
      </w:docPartPr>
      <w:docPartBody>
        <w:p w:rsidR="00441A2A" w:rsidRDefault="00441A2A">
          <w:pPr>
            <w:pStyle w:val="54C24075A02D4EE29A1E00492C3A5F84"/>
          </w:pPr>
          <w:r>
            <w:rPr>
              <w:rStyle w:val="Platzhaltertext"/>
              <w:bdr w:val="none" w:sz="0" w:space="0" w:color="auto" w:frame="1"/>
            </w:rPr>
            <w:t>00.00.0000</w:t>
          </w:r>
        </w:p>
      </w:docPartBody>
    </w:docPart>
    <w:docPart>
      <w:docPartPr>
        <w:name w:val="714DB87AD4064D24B124C1BEE89C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FD787-FD83-4DDF-B7B2-789955FF6F3B}"/>
      </w:docPartPr>
      <w:docPartBody>
        <w:p w:rsidR="00441A2A" w:rsidRDefault="00441A2A">
          <w:pPr>
            <w:pStyle w:val="714DB87AD4064D24B124C1BEE89CD707"/>
          </w:pPr>
          <w:r>
            <w:rPr>
              <w:rStyle w:val="Platzhaltertext"/>
              <w:bdr w:val="none" w:sz="0" w:space="0" w:color="auto" w:frame="1"/>
            </w:rPr>
            <w:t>Praxis</w:t>
          </w:r>
        </w:p>
      </w:docPartBody>
    </w:docPart>
    <w:docPart>
      <w:docPartPr>
        <w:name w:val="5759762ED0924DD09C5753601AC3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59476-E297-43CD-9C5B-F2AB3F34AEF9}"/>
      </w:docPartPr>
      <w:docPartBody>
        <w:p w:rsidR="00441A2A" w:rsidRDefault="00441A2A">
          <w:pPr>
            <w:pStyle w:val="5759762ED0924DD09C5753601AC36617"/>
          </w:pPr>
          <w:r>
            <w:rPr>
              <w:rStyle w:val="Platzhaltertext"/>
              <w:bdr w:val="none" w:sz="0" w:space="0" w:color="auto" w:frame="1"/>
            </w:rPr>
            <w:t>00</w:t>
          </w:r>
        </w:p>
      </w:docPartBody>
    </w:docPart>
    <w:docPart>
      <w:docPartPr>
        <w:name w:val="A7A2F54217EE4ACBA555C0A0CEBE0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4B70C-9ABB-4810-9B1A-D246BFB84778}"/>
      </w:docPartPr>
      <w:docPartBody>
        <w:p w:rsidR="00441A2A" w:rsidRDefault="00441A2A">
          <w:pPr>
            <w:pStyle w:val="A7A2F54217EE4ACBA555C0A0CEBE07C3"/>
          </w:pPr>
          <w:r>
            <w:rPr>
              <w:rStyle w:val="Platzhaltertext"/>
              <w:bdr w:val="none" w:sz="0" w:space="0" w:color="auto" w:frame="1"/>
            </w:rPr>
            <w:t>Vorname Name</w:t>
          </w:r>
        </w:p>
      </w:docPartBody>
    </w:docPart>
    <w:docPart>
      <w:docPartPr>
        <w:name w:val="BD1D3B06F9BA4BD18808546B2B3ED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2B994-B4B4-40ED-8858-EE8E741CC758}"/>
      </w:docPartPr>
      <w:docPartBody>
        <w:p w:rsidR="00441A2A" w:rsidRDefault="00441A2A">
          <w:pPr>
            <w:pStyle w:val="BD1D3B06F9BA4BD18808546B2B3EDD19"/>
          </w:pPr>
          <w:r>
            <w:rPr>
              <w:rStyle w:val="Platzhaltertext"/>
              <w:bdr w:val="none" w:sz="0" w:space="0" w:color="auto" w:frame="1"/>
            </w:rPr>
            <w:t>Funktion</w:t>
          </w:r>
        </w:p>
      </w:docPartBody>
    </w:docPart>
    <w:docPart>
      <w:docPartPr>
        <w:name w:val="93E69280CBB347BD85288C53B040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B5C0-C637-4DDC-BDEB-DD644325AE6B}"/>
      </w:docPartPr>
      <w:docPartBody>
        <w:p w:rsidR="00441A2A" w:rsidRDefault="00441A2A">
          <w:pPr>
            <w:pStyle w:val="93E69280CBB347BD85288C53B0407849"/>
          </w:pPr>
          <w:r>
            <w:rPr>
              <w:rStyle w:val="Platzhaltertext"/>
              <w:bdr w:val="none" w:sz="0" w:space="0" w:color="auto" w:frame="1"/>
            </w:rPr>
            <w:t>Hinweis, was geändert wurde</w:t>
          </w:r>
        </w:p>
      </w:docPartBody>
    </w:docPart>
    <w:docPart>
      <w:docPartPr>
        <w:name w:val="18CB84AD6ADF4C44A594025D271C9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3E5D8-3CB9-495F-AC83-89979A674883}"/>
      </w:docPartPr>
      <w:docPartBody>
        <w:p w:rsidR="00441A2A" w:rsidRDefault="00441A2A">
          <w:pPr>
            <w:pStyle w:val="18CB84AD6ADF4C44A594025D271C9DA5"/>
          </w:pPr>
          <w:r>
            <w:rPr>
              <w:rStyle w:val="Platzhaltertext"/>
              <w:bdr w:val="none" w:sz="0" w:space="0" w:color="auto" w:frame="1"/>
            </w:rPr>
            <w:t>Grund angeben</w:t>
          </w:r>
        </w:p>
      </w:docPartBody>
    </w:docPart>
    <w:docPart>
      <w:docPartPr>
        <w:name w:val="F258BEEF25154656A06FC2BC5CDD3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898D5-3066-4BEA-80A7-57032FBC854B}"/>
      </w:docPartPr>
      <w:docPartBody>
        <w:p w:rsidR="00441A2A" w:rsidRDefault="00441A2A">
          <w:pPr>
            <w:pStyle w:val="F258BEEF25154656A06FC2BC5CDD313C"/>
          </w:pPr>
          <w:r>
            <w:rPr>
              <w:rStyle w:val="Platzhaltertext"/>
              <w:bdr w:val="none" w:sz="0" w:space="0" w:color="auto" w:frame="1"/>
            </w:rPr>
            <w:t>00.00.0000</w:t>
          </w:r>
        </w:p>
      </w:docPartBody>
    </w:docPart>
    <w:docPart>
      <w:docPartPr>
        <w:name w:val="BE139BC75F2D4F3295C72EBC073F3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F8304-BAFF-4913-BA09-3D6BFDBB1891}"/>
      </w:docPartPr>
      <w:docPartBody>
        <w:p w:rsidR="00441A2A" w:rsidRDefault="00441A2A">
          <w:pPr>
            <w:pStyle w:val="BE139BC75F2D4F3295C72EBC073F33E6"/>
          </w:pPr>
          <w:r>
            <w:rPr>
              <w:rStyle w:val="Platzhaltertext"/>
              <w:bdr w:val="none" w:sz="0" w:space="0" w:color="auto" w:frame="1"/>
            </w:rPr>
            <w:t>Vorname Name</w:t>
          </w:r>
        </w:p>
      </w:docPartBody>
    </w:docPart>
    <w:docPart>
      <w:docPartPr>
        <w:name w:val="AB071BCC432545BB94DFBD81718BA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4392B-D474-42C9-AD8A-68D8E3FB56EC}"/>
      </w:docPartPr>
      <w:docPartBody>
        <w:p w:rsidR="00441A2A" w:rsidRDefault="00441A2A">
          <w:pPr>
            <w:pStyle w:val="AB071BCC432545BB94DFBD81718BA45D"/>
          </w:pPr>
          <w:r>
            <w:rPr>
              <w:rStyle w:val="Platzhaltertext"/>
              <w:bdr w:val="none" w:sz="0" w:space="0" w:color="auto" w:frame="1"/>
            </w:rPr>
            <w:t>Funktion</w:t>
          </w:r>
        </w:p>
      </w:docPartBody>
    </w:docPart>
    <w:docPart>
      <w:docPartPr>
        <w:name w:val="2CCF4EF88CE8415686192FC8DC62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D55AE-CCF6-4E6B-B61D-553529592498}"/>
      </w:docPartPr>
      <w:docPartBody>
        <w:p w:rsidR="00441A2A" w:rsidRDefault="00441A2A">
          <w:pPr>
            <w:pStyle w:val="2CCF4EF88CE8415686192FC8DC62EC25"/>
          </w:pPr>
          <w:r>
            <w:rPr>
              <w:rStyle w:val="Platzhaltertext"/>
              <w:bdr w:val="none" w:sz="0" w:space="0" w:color="auto" w:frame="1"/>
            </w:rPr>
            <w:t>Vorname Name</w:t>
          </w:r>
        </w:p>
      </w:docPartBody>
    </w:docPart>
    <w:docPart>
      <w:docPartPr>
        <w:name w:val="7214FAA36A9541A192BE1349BF530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01A9-EEFE-4B51-88DC-52FC38B26E2A}"/>
      </w:docPartPr>
      <w:docPartBody>
        <w:p w:rsidR="00441A2A" w:rsidRDefault="00441A2A">
          <w:pPr>
            <w:pStyle w:val="7214FAA36A9541A192BE1349BF530AE5"/>
          </w:pPr>
          <w:r>
            <w:rPr>
              <w:rStyle w:val="Platzhaltertext"/>
              <w:bdr w:val="none" w:sz="0" w:space="0" w:color="auto" w:frame="1"/>
            </w:rPr>
            <w:t>Funktion</w:t>
          </w:r>
        </w:p>
      </w:docPartBody>
    </w:docPart>
    <w:docPart>
      <w:docPartPr>
        <w:name w:val="2E3F6A3D09B541499442634B27861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5920-75BA-4CAC-B9ED-9125A5FC1388}"/>
      </w:docPartPr>
      <w:docPartBody>
        <w:p w:rsidR="00441A2A" w:rsidRDefault="00441A2A">
          <w:pPr>
            <w:pStyle w:val="2E3F6A3D09B541499442634B27861810"/>
          </w:pPr>
          <w:r>
            <w:rPr>
              <w:rStyle w:val="Platzhaltertext"/>
              <w:bdr w:val="none" w:sz="0" w:space="0" w:color="auto" w:frame="1"/>
            </w:rPr>
            <w:t>Dr. med.</w:t>
          </w:r>
        </w:p>
      </w:docPartBody>
    </w:docPart>
    <w:docPart>
      <w:docPartPr>
        <w:name w:val="408666BD434443B48620004D017B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F18FC-EF3A-45B1-8431-1CA9F6EC5D57}"/>
      </w:docPartPr>
      <w:docPartBody>
        <w:p w:rsidR="00441A2A" w:rsidRDefault="00441A2A">
          <w:pPr>
            <w:pStyle w:val="408666BD434443B48620004D017B0790"/>
          </w:pPr>
          <w:r>
            <w:rPr>
              <w:rStyle w:val="Platzhaltertext"/>
              <w:bdr w:val="none" w:sz="0" w:space="0" w:color="auto" w:frame="1"/>
            </w:rPr>
            <w:t>Vorname Name</w:t>
          </w:r>
        </w:p>
      </w:docPartBody>
    </w:docPart>
    <w:docPart>
      <w:docPartPr>
        <w:name w:val="E85F7B39E6574E4D99E6F2948013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A5302-80B5-4F2E-9925-536FC2D4B7F5}"/>
      </w:docPartPr>
      <w:docPartBody>
        <w:p w:rsidR="00441A2A" w:rsidRDefault="00441A2A">
          <w:pPr>
            <w:pStyle w:val="E85F7B39E6574E4D99E6F29480130CEF"/>
          </w:pPr>
          <w:r>
            <w:rPr>
              <w:rStyle w:val="Platzhaltertext"/>
              <w:bdr w:val="none" w:sz="0" w:space="0" w:color="auto" w:frame="1"/>
            </w:rPr>
            <w:t>Funktion</w:t>
          </w:r>
        </w:p>
      </w:docPartBody>
    </w:docPart>
    <w:docPart>
      <w:docPartPr>
        <w:name w:val="A91A494136124D778EC2E0F8E7B7A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FDD3-266C-4BAC-9D47-090BD7EE1517}"/>
      </w:docPartPr>
      <w:docPartBody>
        <w:p w:rsidR="00441A2A" w:rsidRDefault="00441A2A">
          <w:pPr>
            <w:pStyle w:val="A91A494136124D778EC2E0F8E7B7A886"/>
          </w:pPr>
          <w:r w:rsidRPr="00D85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DE90B9651438CB7CDA31C4ED40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B28CD-F00D-47A6-B879-4DF4B3B84CD4}"/>
      </w:docPartPr>
      <w:docPartBody>
        <w:p w:rsidR="00000000" w:rsidRDefault="00AF7C3B" w:rsidP="00AF7C3B">
          <w:pPr>
            <w:pStyle w:val="C47DE90B9651438CB7CDA31C4ED40CB7"/>
          </w:pPr>
          <w:r w:rsidRPr="00D858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llerText Bold">
    <w:altName w:val="Calibri"/>
    <w:panose1 w:val="020008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A"/>
    <w:rsid w:val="00441A2A"/>
    <w:rsid w:val="00AE1CAD"/>
    <w:rsid w:val="00A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AF7C3B"/>
  </w:style>
  <w:style w:type="paragraph" w:customStyle="1" w:styleId="A7CF399878A2435C8909A60C323990BA">
    <w:name w:val="A7CF399878A2435C8909A60C323990BA"/>
  </w:style>
  <w:style w:type="paragraph" w:customStyle="1" w:styleId="5E91EA2D33354A1DA106C7E6F33403E2">
    <w:name w:val="5E91EA2D33354A1DA106C7E6F33403E2"/>
  </w:style>
  <w:style w:type="paragraph" w:customStyle="1" w:styleId="A7F79E6E390D4C828AD0598E2603574B">
    <w:name w:val="A7F79E6E390D4C828AD0598E2603574B"/>
  </w:style>
  <w:style w:type="paragraph" w:customStyle="1" w:styleId="A579D7FEF9B94218B4D45085C0A5FBA9">
    <w:name w:val="A579D7FEF9B94218B4D45085C0A5FBA9"/>
  </w:style>
  <w:style w:type="paragraph" w:customStyle="1" w:styleId="F453CC17B1564594892737F871C02DAB">
    <w:name w:val="F453CC17B1564594892737F871C02DAB"/>
  </w:style>
  <w:style w:type="paragraph" w:customStyle="1" w:styleId="54C24075A02D4EE29A1E00492C3A5F84">
    <w:name w:val="54C24075A02D4EE29A1E00492C3A5F84"/>
  </w:style>
  <w:style w:type="paragraph" w:customStyle="1" w:styleId="714DB87AD4064D24B124C1BEE89CD707">
    <w:name w:val="714DB87AD4064D24B124C1BEE89CD707"/>
  </w:style>
  <w:style w:type="paragraph" w:customStyle="1" w:styleId="5759762ED0924DD09C5753601AC36617">
    <w:name w:val="5759762ED0924DD09C5753601AC36617"/>
  </w:style>
  <w:style w:type="paragraph" w:customStyle="1" w:styleId="A7A2F54217EE4ACBA555C0A0CEBE07C3">
    <w:name w:val="A7A2F54217EE4ACBA555C0A0CEBE07C3"/>
  </w:style>
  <w:style w:type="paragraph" w:customStyle="1" w:styleId="BD1D3B06F9BA4BD18808546B2B3EDD19">
    <w:name w:val="BD1D3B06F9BA4BD18808546B2B3EDD19"/>
  </w:style>
  <w:style w:type="paragraph" w:customStyle="1" w:styleId="93E69280CBB347BD85288C53B0407849">
    <w:name w:val="93E69280CBB347BD85288C53B0407849"/>
  </w:style>
  <w:style w:type="paragraph" w:customStyle="1" w:styleId="18CB84AD6ADF4C44A594025D271C9DA5">
    <w:name w:val="18CB84AD6ADF4C44A594025D271C9DA5"/>
  </w:style>
  <w:style w:type="paragraph" w:customStyle="1" w:styleId="F258BEEF25154656A06FC2BC5CDD313C">
    <w:name w:val="F258BEEF25154656A06FC2BC5CDD313C"/>
  </w:style>
  <w:style w:type="paragraph" w:customStyle="1" w:styleId="BE139BC75F2D4F3295C72EBC073F33E6">
    <w:name w:val="BE139BC75F2D4F3295C72EBC073F33E6"/>
  </w:style>
  <w:style w:type="paragraph" w:customStyle="1" w:styleId="AB071BCC432545BB94DFBD81718BA45D">
    <w:name w:val="AB071BCC432545BB94DFBD81718BA45D"/>
  </w:style>
  <w:style w:type="paragraph" w:customStyle="1" w:styleId="2CCF4EF88CE8415686192FC8DC62EC25">
    <w:name w:val="2CCF4EF88CE8415686192FC8DC62EC25"/>
  </w:style>
  <w:style w:type="paragraph" w:customStyle="1" w:styleId="7214FAA36A9541A192BE1349BF530AE5">
    <w:name w:val="7214FAA36A9541A192BE1349BF530AE5"/>
  </w:style>
  <w:style w:type="paragraph" w:customStyle="1" w:styleId="2E3F6A3D09B541499442634B27861810">
    <w:name w:val="2E3F6A3D09B541499442634B27861810"/>
  </w:style>
  <w:style w:type="paragraph" w:customStyle="1" w:styleId="408666BD434443B48620004D017B0790">
    <w:name w:val="408666BD434443B48620004D017B0790"/>
  </w:style>
  <w:style w:type="paragraph" w:customStyle="1" w:styleId="E85F7B39E6574E4D99E6F29480130CEF">
    <w:name w:val="E85F7B39E6574E4D99E6F29480130CEF"/>
  </w:style>
  <w:style w:type="paragraph" w:customStyle="1" w:styleId="A91A494136124D778EC2E0F8E7B7A886">
    <w:name w:val="A91A494136124D778EC2E0F8E7B7A886"/>
  </w:style>
  <w:style w:type="paragraph" w:customStyle="1" w:styleId="C47DE90B9651438CB7CDA31C4ED40CB7">
    <w:name w:val="C47DE90B9651438CB7CDA31C4ED40CB7"/>
    <w:rsid w:val="00AF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zur Rose">
      <a:dk1>
        <a:sysClr val="windowText" lastClr="000000"/>
      </a:dk1>
      <a:lt1>
        <a:sysClr val="window" lastClr="FFFFFF"/>
      </a:lt1>
      <a:dk2>
        <a:srgbClr val="D3D3D2"/>
      </a:dk2>
      <a:lt2>
        <a:srgbClr val="E9E8E8"/>
      </a:lt2>
      <a:accent1>
        <a:srgbClr val="E5323C"/>
      </a:accent1>
      <a:accent2>
        <a:srgbClr val="485C6A"/>
      </a:accent2>
      <a:accent3>
        <a:srgbClr val="F29479"/>
      </a:accent3>
      <a:accent4>
        <a:srgbClr val="FCEBAA"/>
      </a:accent4>
      <a:accent5>
        <a:srgbClr val="C9E5D5"/>
      </a:accent5>
      <a:accent6>
        <a:srgbClr val="FEF8D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3F82-D5D2-4809-B0F9-966597295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 Heilmittelabgabe QS Handbuch Zur Rose V5.dotx</Template>
  <TotalTime>0</TotalTime>
  <Pages>1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Plattner Fabienne</dc:creator>
  <cp:lastModifiedBy>Daniela Kieber-Huber</cp:lastModifiedBy>
  <cp:revision>26</cp:revision>
  <cp:lastPrinted>2022-03-15T11:37:00Z</cp:lastPrinted>
  <dcterms:created xsi:type="dcterms:W3CDTF">2023-03-24T07:53:00Z</dcterms:created>
  <dcterms:modified xsi:type="dcterms:W3CDTF">2023-03-31T10:12:00Z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